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B7" w:rsidRDefault="00DE2736" w:rsidP="009E5E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t xml:space="preserve">                                                                                               </w:t>
      </w:r>
      <w:r>
        <w:rPr>
          <w:b/>
          <w:sz w:val="32"/>
          <w:szCs w:val="32"/>
        </w:rPr>
        <w:br w:type="textWrapping" w:clear="all"/>
      </w:r>
      <w:r w:rsidR="00A626C3" w:rsidRPr="00D50C38">
        <w:rPr>
          <w:noProof/>
        </w:rPr>
        <w:drawing>
          <wp:inline distT="0" distB="0" distL="0" distR="0" wp14:anchorId="15A95CF6" wp14:editId="1D6004B6">
            <wp:extent cx="6110014" cy="1724025"/>
            <wp:effectExtent l="19050" t="0" r="5036" b="0"/>
            <wp:docPr id="1" name="Immagine 1" descr="C:\Users\utente\Desktop\carta intestata dominio .edu 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carta intestata dominio .edu v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26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D4E" w:rsidRDefault="005443B0" w:rsidP="009E5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MODULO   P</w:t>
      </w:r>
    </w:p>
    <w:p w:rsidR="005C7D4E" w:rsidRDefault="005C7D4E" w:rsidP="009E5EB7">
      <w:pPr>
        <w:rPr>
          <w:rFonts w:ascii="Arial" w:hAnsi="Arial" w:cs="Arial"/>
          <w:sz w:val="24"/>
          <w:szCs w:val="24"/>
        </w:rPr>
      </w:pPr>
    </w:p>
    <w:p w:rsidR="005C7D4E" w:rsidRDefault="005C7D4E" w:rsidP="009E5EB7">
      <w:pPr>
        <w:rPr>
          <w:rFonts w:ascii="Arial" w:hAnsi="Arial" w:cs="Arial"/>
          <w:sz w:val="24"/>
          <w:szCs w:val="24"/>
        </w:rPr>
      </w:pPr>
    </w:p>
    <w:p w:rsidR="005C7D4E" w:rsidRDefault="00376EF7" w:rsidP="005C7D4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PROGETTO FORMATIVO INDIVIDUALE</w:t>
      </w:r>
    </w:p>
    <w:p w:rsidR="005C7D4E" w:rsidRPr="005C7D4E" w:rsidRDefault="00376EF7" w:rsidP="00376EF7">
      <w:pPr>
        <w:spacing w:line="360" w:lineRule="auto"/>
        <w:jc w:val="center"/>
        <w:rPr>
          <w:b/>
          <w:sz w:val="32"/>
          <w:szCs w:val="32"/>
        </w:rPr>
      </w:pPr>
      <w:proofErr w:type="gramStart"/>
      <w:r w:rsidRPr="005C7D4E">
        <w:rPr>
          <w:b/>
          <w:sz w:val="32"/>
          <w:szCs w:val="32"/>
        </w:rPr>
        <w:t>per</w:t>
      </w:r>
      <w:proofErr w:type="gramEnd"/>
      <w:r w:rsidRPr="005C7D4E">
        <w:rPr>
          <w:b/>
          <w:sz w:val="32"/>
          <w:szCs w:val="32"/>
        </w:rPr>
        <w:t xml:space="preserve"> alunni </w:t>
      </w:r>
      <w:r>
        <w:rPr>
          <w:b/>
          <w:sz w:val="32"/>
          <w:szCs w:val="32"/>
        </w:rPr>
        <w:t>istituti professionali</w:t>
      </w:r>
    </w:p>
    <w:p w:rsidR="009E5EB7" w:rsidRPr="00376EF7" w:rsidRDefault="00376EF7" w:rsidP="00376EF7">
      <w:pPr>
        <w:spacing w:line="360" w:lineRule="auto"/>
        <w:jc w:val="center"/>
        <w:rPr>
          <w:b/>
          <w:i/>
          <w:sz w:val="22"/>
          <w:szCs w:val="22"/>
          <w:u w:val="single"/>
        </w:rPr>
      </w:pPr>
      <w:proofErr w:type="gramStart"/>
      <w:r w:rsidRPr="00376EF7">
        <w:rPr>
          <w:b/>
          <w:i/>
          <w:sz w:val="22"/>
          <w:szCs w:val="22"/>
          <w:u w:val="single"/>
        </w:rPr>
        <w:t>decreto</w:t>
      </w:r>
      <w:proofErr w:type="gramEnd"/>
      <w:r w:rsidRPr="00376EF7">
        <w:rPr>
          <w:b/>
          <w:i/>
          <w:sz w:val="22"/>
          <w:szCs w:val="22"/>
          <w:u w:val="single"/>
        </w:rPr>
        <w:t xml:space="preserve"> n. </w:t>
      </w:r>
      <w:r w:rsidR="0078450A">
        <w:rPr>
          <w:b/>
          <w:i/>
          <w:sz w:val="22"/>
          <w:szCs w:val="22"/>
          <w:u w:val="single"/>
        </w:rPr>
        <w:t>61 / 2017</w:t>
      </w:r>
    </w:p>
    <w:p w:rsidR="005C7D4E" w:rsidRDefault="005C7D4E" w:rsidP="005C7D4E">
      <w:pPr>
        <w:spacing w:line="360" w:lineRule="auto"/>
        <w:rPr>
          <w:b/>
          <w:sz w:val="32"/>
          <w:szCs w:val="32"/>
        </w:rPr>
      </w:pPr>
    </w:p>
    <w:p w:rsidR="00376EF7" w:rsidRDefault="00376EF7" w:rsidP="005C7D4E">
      <w:pPr>
        <w:spacing w:line="360" w:lineRule="auto"/>
        <w:rPr>
          <w:b/>
          <w:sz w:val="28"/>
          <w:szCs w:val="28"/>
        </w:rPr>
      </w:pPr>
    </w:p>
    <w:p w:rsidR="001171B1" w:rsidRDefault="001171B1" w:rsidP="005C7D4E">
      <w:pPr>
        <w:spacing w:line="360" w:lineRule="auto"/>
        <w:rPr>
          <w:b/>
          <w:sz w:val="28"/>
          <w:szCs w:val="28"/>
        </w:rPr>
      </w:pPr>
    </w:p>
    <w:p w:rsidR="005C7D4E" w:rsidRPr="005C7D4E" w:rsidRDefault="005C7D4E" w:rsidP="005C7D4E">
      <w:pPr>
        <w:spacing w:line="360" w:lineRule="auto"/>
        <w:rPr>
          <w:b/>
          <w:sz w:val="28"/>
          <w:szCs w:val="28"/>
        </w:rPr>
      </w:pPr>
      <w:r w:rsidRPr="005C7D4E">
        <w:rPr>
          <w:b/>
          <w:sz w:val="28"/>
          <w:szCs w:val="28"/>
        </w:rPr>
        <w:t>ALUNNO</w:t>
      </w:r>
      <w:r w:rsidR="002E4B42">
        <w:rPr>
          <w:b/>
          <w:sz w:val="28"/>
          <w:szCs w:val="28"/>
        </w:rPr>
        <w:t xml:space="preserve">: </w:t>
      </w:r>
    </w:p>
    <w:p w:rsidR="00376EF7" w:rsidRDefault="00376EF7" w:rsidP="005C7D4E">
      <w:pPr>
        <w:spacing w:line="360" w:lineRule="auto"/>
        <w:rPr>
          <w:b/>
          <w:sz w:val="28"/>
          <w:szCs w:val="28"/>
        </w:rPr>
      </w:pPr>
    </w:p>
    <w:p w:rsidR="005C7D4E" w:rsidRDefault="005C7D4E" w:rsidP="005C7D4E">
      <w:pPr>
        <w:spacing w:line="360" w:lineRule="auto"/>
        <w:rPr>
          <w:b/>
          <w:sz w:val="28"/>
          <w:szCs w:val="28"/>
        </w:rPr>
      </w:pPr>
      <w:proofErr w:type="gramStart"/>
      <w:r w:rsidRPr="005C7D4E">
        <w:rPr>
          <w:b/>
          <w:sz w:val="28"/>
          <w:szCs w:val="28"/>
        </w:rPr>
        <w:t>CLASSE</w:t>
      </w:r>
      <w:r w:rsidR="00F055EA">
        <w:rPr>
          <w:b/>
          <w:sz w:val="28"/>
          <w:szCs w:val="28"/>
        </w:rPr>
        <w:t>:</w:t>
      </w:r>
      <w:r w:rsidRPr="005C7D4E">
        <w:rPr>
          <w:b/>
          <w:sz w:val="28"/>
          <w:szCs w:val="28"/>
        </w:rPr>
        <w:t xml:space="preserve">   </w:t>
      </w:r>
      <w:proofErr w:type="gramEnd"/>
      <w:r w:rsidRPr="005C7D4E">
        <w:rPr>
          <w:b/>
          <w:sz w:val="28"/>
          <w:szCs w:val="28"/>
        </w:rPr>
        <w:t xml:space="preserve">             SEZIONE</w:t>
      </w:r>
      <w:r w:rsidR="00F055EA">
        <w:rPr>
          <w:b/>
          <w:sz w:val="28"/>
          <w:szCs w:val="28"/>
        </w:rPr>
        <w:t>:</w:t>
      </w:r>
    </w:p>
    <w:p w:rsidR="00376EF7" w:rsidRDefault="00376EF7" w:rsidP="00376EF7">
      <w:pPr>
        <w:spacing w:line="360" w:lineRule="auto"/>
        <w:rPr>
          <w:b/>
          <w:sz w:val="28"/>
          <w:szCs w:val="28"/>
        </w:rPr>
      </w:pPr>
    </w:p>
    <w:p w:rsidR="00376EF7" w:rsidRPr="005C7D4E" w:rsidRDefault="001171B1" w:rsidP="00376EF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BIENNIO</w:t>
      </w:r>
      <w:r w:rsidR="00376EF7" w:rsidRPr="005C7D4E">
        <w:rPr>
          <w:b/>
          <w:sz w:val="28"/>
          <w:szCs w:val="28"/>
        </w:rPr>
        <w:t xml:space="preserve"> </w:t>
      </w:r>
      <w:proofErr w:type="gramStart"/>
      <w:r w:rsidR="00376EF7" w:rsidRPr="005C7D4E">
        <w:rPr>
          <w:b/>
          <w:sz w:val="28"/>
          <w:szCs w:val="28"/>
        </w:rPr>
        <w:t>SCOLASTICO</w:t>
      </w:r>
      <w:r w:rsidR="00376EF7">
        <w:rPr>
          <w:b/>
          <w:sz w:val="28"/>
          <w:szCs w:val="28"/>
        </w:rPr>
        <w:t xml:space="preserve"> :</w:t>
      </w:r>
      <w:proofErr w:type="gramEnd"/>
      <w:r w:rsidR="00376EF7" w:rsidRPr="005C7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2019 - 21</w:t>
      </w:r>
    </w:p>
    <w:p w:rsidR="00376EF7" w:rsidRDefault="00376EF7" w:rsidP="005C7D4E">
      <w:pPr>
        <w:spacing w:line="360" w:lineRule="auto"/>
        <w:rPr>
          <w:b/>
          <w:sz w:val="28"/>
          <w:szCs w:val="28"/>
        </w:rPr>
      </w:pPr>
    </w:p>
    <w:p w:rsidR="005C7D4E" w:rsidRDefault="005C7D4E" w:rsidP="005C7D4E">
      <w:pPr>
        <w:spacing w:line="360" w:lineRule="auto"/>
        <w:rPr>
          <w:b/>
          <w:sz w:val="28"/>
          <w:szCs w:val="28"/>
        </w:rPr>
      </w:pPr>
      <w:r w:rsidRPr="005C7D4E">
        <w:rPr>
          <w:b/>
          <w:sz w:val="28"/>
          <w:szCs w:val="28"/>
        </w:rPr>
        <w:t>INDIRIZZO</w:t>
      </w:r>
      <w:r w:rsidR="002E4B42">
        <w:rPr>
          <w:b/>
          <w:sz w:val="28"/>
          <w:szCs w:val="28"/>
        </w:rPr>
        <w:t>:</w:t>
      </w:r>
    </w:p>
    <w:p w:rsidR="00376EF7" w:rsidRDefault="00376EF7" w:rsidP="005C7D4E">
      <w:pPr>
        <w:spacing w:line="360" w:lineRule="auto"/>
        <w:rPr>
          <w:b/>
          <w:sz w:val="28"/>
          <w:szCs w:val="28"/>
        </w:rPr>
      </w:pPr>
    </w:p>
    <w:p w:rsidR="005C7D4E" w:rsidRDefault="005C7D4E" w:rsidP="005C7D4E">
      <w:pPr>
        <w:spacing w:line="360" w:lineRule="auto"/>
        <w:rPr>
          <w:b/>
          <w:sz w:val="28"/>
          <w:szCs w:val="28"/>
        </w:rPr>
      </w:pPr>
      <w:r w:rsidRPr="005C7D4E">
        <w:rPr>
          <w:b/>
          <w:sz w:val="28"/>
          <w:szCs w:val="28"/>
        </w:rPr>
        <w:t>COORDINATORE DI CLASSE</w:t>
      </w:r>
      <w:r w:rsidR="002E4B42">
        <w:rPr>
          <w:b/>
          <w:sz w:val="28"/>
          <w:szCs w:val="28"/>
        </w:rPr>
        <w:t>:</w:t>
      </w:r>
    </w:p>
    <w:p w:rsidR="005F536D" w:rsidRDefault="005F536D" w:rsidP="005C7D4E">
      <w:pPr>
        <w:spacing w:line="360" w:lineRule="auto"/>
        <w:rPr>
          <w:b/>
          <w:sz w:val="28"/>
          <w:szCs w:val="28"/>
        </w:rPr>
      </w:pPr>
    </w:p>
    <w:p w:rsidR="005F536D" w:rsidRDefault="005F536D" w:rsidP="005C7D4E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TUTOR :</w:t>
      </w:r>
      <w:proofErr w:type="gramEnd"/>
    </w:p>
    <w:p w:rsidR="00A626C3" w:rsidRPr="005C7D4E" w:rsidRDefault="00A626C3" w:rsidP="005C7D4E">
      <w:pPr>
        <w:spacing w:line="360" w:lineRule="auto"/>
        <w:rPr>
          <w:b/>
          <w:sz w:val="28"/>
          <w:szCs w:val="28"/>
        </w:rPr>
      </w:pPr>
    </w:p>
    <w:p w:rsidR="00A626C3" w:rsidRPr="004D16B4" w:rsidRDefault="00A626C3" w:rsidP="00A626C3">
      <w:pPr>
        <w:spacing w:line="360" w:lineRule="auto"/>
        <w:rPr>
          <w:b/>
          <w:sz w:val="28"/>
          <w:szCs w:val="28"/>
        </w:rPr>
      </w:pPr>
      <w:r w:rsidRPr="004D16B4">
        <w:rPr>
          <w:b/>
          <w:sz w:val="28"/>
          <w:szCs w:val="28"/>
        </w:rPr>
        <w:t xml:space="preserve">CODICI </w:t>
      </w:r>
      <w:proofErr w:type="gramStart"/>
      <w:r w:rsidRPr="004D16B4">
        <w:rPr>
          <w:b/>
          <w:sz w:val="28"/>
          <w:szCs w:val="28"/>
        </w:rPr>
        <w:t>ATECO :</w:t>
      </w:r>
      <w:proofErr w:type="gramEnd"/>
      <w:r w:rsidRPr="004D16B4">
        <w:rPr>
          <w:b/>
          <w:sz w:val="28"/>
          <w:szCs w:val="28"/>
        </w:rPr>
        <w:t xml:space="preserve">  </w:t>
      </w:r>
    </w:p>
    <w:p w:rsidR="00A626C3" w:rsidRPr="004D16B4" w:rsidRDefault="00A626C3" w:rsidP="00A626C3">
      <w:pPr>
        <w:spacing w:line="360" w:lineRule="auto"/>
        <w:rPr>
          <w:b/>
          <w:sz w:val="28"/>
          <w:szCs w:val="28"/>
        </w:rPr>
      </w:pPr>
    </w:p>
    <w:p w:rsidR="00A626C3" w:rsidRPr="004D16B4" w:rsidRDefault="00A626C3" w:rsidP="00A626C3">
      <w:pPr>
        <w:spacing w:line="360" w:lineRule="auto"/>
        <w:rPr>
          <w:b/>
          <w:sz w:val="28"/>
          <w:szCs w:val="28"/>
        </w:rPr>
      </w:pPr>
      <w:r w:rsidRPr="004D16B4">
        <w:rPr>
          <w:b/>
          <w:sz w:val="28"/>
          <w:szCs w:val="28"/>
        </w:rPr>
        <w:t xml:space="preserve">CODICE </w:t>
      </w:r>
      <w:proofErr w:type="gramStart"/>
      <w:r w:rsidRPr="004D16B4">
        <w:rPr>
          <w:b/>
          <w:sz w:val="28"/>
          <w:szCs w:val="28"/>
        </w:rPr>
        <w:t>NUP :</w:t>
      </w:r>
      <w:proofErr w:type="gramEnd"/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4296C" w:rsidTr="00211735">
        <w:trPr>
          <w:trHeight w:hRule="exact" w:val="425"/>
        </w:trPr>
        <w:tc>
          <w:tcPr>
            <w:tcW w:w="9570" w:type="dxa"/>
            <w:vAlign w:val="center"/>
          </w:tcPr>
          <w:p w:rsidR="00D4296C" w:rsidRPr="006A5F11" w:rsidRDefault="00D4296C" w:rsidP="006A5F11">
            <w:pPr>
              <w:widowControl w:val="0"/>
              <w:kinsoku w:val="0"/>
              <w:spacing w:line="480" w:lineRule="auto"/>
              <w:ind w:right="284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6A5F11">
              <w:rPr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>QUADRO 1</w:t>
            </w:r>
            <w:r w:rsidR="00A92550" w:rsidRPr="006A5F11">
              <w:rPr>
                <w:b/>
                <w:bCs/>
                <w:color w:val="000000"/>
                <w:sz w:val="24"/>
                <w:szCs w:val="24"/>
                <w:lang w:eastAsia="ar-SA"/>
              </w:rPr>
              <w:t>: INFORMAZIONI GENERALI</w:t>
            </w:r>
          </w:p>
        </w:tc>
      </w:tr>
    </w:tbl>
    <w:p w:rsidR="00967642" w:rsidRDefault="00967642" w:rsidP="00967642">
      <w:pPr>
        <w:pStyle w:val="Paragrafoelenco"/>
        <w:widowControl w:val="0"/>
        <w:kinsoku w:val="0"/>
        <w:spacing w:line="480" w:lineRule="auto"/>
        <w:ind w:left="689" w:right="284"/>
        <w:rPr>
          <w:b/>
          <w:bCs/>
          <w:color w:val="000000"/>
          <w:sz w:val="24"/>
          <w:szCs w:val="24"/>
          <w:lang w:eastAsia="ar-SA"/>
        </w:rPr>
      </w:pPr>
    </w:p>
    <w:p w:rsidR="00D4296C" w:rsidRPr="00D4296C" w:rsidRDefault="00E252D3" w:rsidP="00967642">
      <w:pPr>
        <w:pStyle w:val="Paragrafoelenco"/>
        <w:widowControl w:val="0"/>
        <w:kinsoku w:val="0"/>
        <w:spacing w:line="480" w:lineRule="auto"/>
        <w:ind w:left="284" w:right="284"/>
        <w:rPr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  <w:t xml:space="preserve">1.1   </w:t>
      </w:r>
      <w:r w:rsidR="00D4296C" w:rsidRPr="00D4296C">
        <w:rPr>
          <w:b/>
          <w:bCs/>
          <w:color w:val="000000"/>
          <w:sz w:val="24"/>
          <w:szCs w:val="24"/>
          <w:lang w:eastAsia="ar-SA"/>
        </w:rPr>
        <w:t>DATI ANAGRAFICI</w:t>
      </w:r>
    </w:p>
    <w:p w:rsidR="00D4296C" w:rsidRPr="00D4296C" w:rsidRDefault="00D4296C" w:rsidP="00D4296C">
      <w:pPr>
        <w:widowControl w:val="0"/>
        <w:kinsoku w:val="0"/>
        <w:spacing w:line="480" w:lineRule="auto"/>
        <w:ind w:left="284" w:right="284"/>
        <w:rPr>
          <w:bCs/>
          <w:color w:val="000000"/>
          <w:sz w:val="24"/>
          <w:szCs w:val="24"/>
          <w:lang w:eastAsia="ar-SA"/>
        </w:rPr>
      </w:pPr>
      <w:r w:rsidRPr="00D4296C">
        <w:rPr>
          <w:bCs/>
          <w:color w:val="000000"/>
          <w:sz w:val="24"/>
          <w:szCs w:val="24"/>
          <w:lang w:eastAsia="ar-SA"/>
        </w:rPr>
        <w:t>Cognome e nome allievo/</w:t>
      </w:r>
      <w:proofErr w:type="gramStart"/>
      <w:r w:rsidRPr="00D4296C">
        <w:rPr>
          <w:bCs/>
          <w:color w:val="000000"/>
          <w:sz w:val="24"/>
          <w:szCs w:val="24"/>
          <w:lang w:eastAsia="ar-SA"/>
        </w:rPr>
        <w:t>a:_</w:t>
      </w:r>
      <w:proofErr w:type="gramEnd"/>
      <w:r w:rsidRPr="00D4296C">
        <w:rPr>
          <w:bCs/>
          <w:color w:val="000000"/>
          <w:sz w:val="24"/>
          <w:szCs w:val="24"/>
          <w:lang w:eastAsia="ar-SA"/>
        </w:rPr>
        <w:t>___________________________________________________</w:t>
      </w:r>
    </w:p>
    <w:p w:rsidR="00D4296C" w:rsidRPr="00D4296C" w:rsidRDefault="00D4296C" w:rsidP="00D4296C">
      <w:pPr>
        <w:widowControl w:val="0"/>
        <w:kinsoku w:val="0"/>
        <w:spacing w:line="480" w:lineRule="auto"/>
        <w:ind w:left="284" w:right="284"/>
        <w:rPr>
          <w:bCs/>
          <w:color w:val="000000"/>
          <w:sz w:val="24"/>
          <w:szCs w:val="24"/>
          <w:lang w:eastAsia="ar-SA"/>
        </w:rPr>
      </w:pPr>
      <w:r w:rsidRPr="00D4296C">
        <w:rPr>
          <w:bCs/>
          <w:color w:val="000000"/>
          <w:sz w:val="24"/>
          <w:szCs w:val="24"/>
          <w:lang w:eastAsia="ar-SA"/>
        </w:rPr>
        <w:t>Luogo di nascita: ______________________________________Data____/ ____/ ________</w:t>
      </w:r>
    </w:p>
    <w:p w:rsidR="00D4296C" w:rsidRDefault="00D4296C" w:rsidP="00D4296C">
      <w:pPr>
        <w:widowControl w:val="0"/>
        <w:kinsoku w:val="0"/>
        <w:spacing w:line="480" w:lineRule="auto"/>
        <w:ind w:left="284" w:right="284"/>
        <w:rPr>
          <w:bCs/>
          <w:color w:val="000000"/>
          <w:sz w:val="24"/>
          <w:szCs w:val="24"/>
          <w:lang w:eastAsia="ar-SA"/>
        </w:rPr>
      </w:pPr>
      <w:r w:rsidRPr="00D4296C">
        <w:rPr>
          <w:bCs/>
          <w:color w:val="000000"/>
          <w:sz w:val="24"/>
          <w:szCs w:val="24"/>
          <w:lang w:eastAsia="ar-SA"/>
        </w:rPr>
        <w:t>Residenza __________________________________________________________________</w:t>
      </w:r>
    </w:p>
    <w:p w:rsidR="00D4296C" w:rsidRPr="00D4296C" w:rsidRDefault="00D4296C" w:rsidP="00D4296C">
      <w:pPr>
        <w:widowControl w:val="0"/>
        <w:kinsoku w:val="0"/>
        <w:spacing w:line="480" w:lineRule="auto"/>
        <w:ind w:left="284" w:right="284"/>
        <w:rPr>
          <w:bCs/>
          <w:color w:val="000000"/>
          <w:sz w:val="24"/>
          <w:szCs w:val="24"/>
          <w:lang w:eastAsia="ar-SA"/>
        </w:rPr>
      </w:pPr>
      <w:r w:rsidRPr="00D4296C">
        <w:rPr>
          <w:bCs/>
          <w:color w:val="000000"/>
          <w:sz w:val="24"/>
          <w:szCs w:val="24"/>
          <w:lang w:eastAsia="ar-SA"/>
        </w:rPr>
        <w:t>Recapiti telefonici ___________________________________________________________</w:t>
      </w:r>
    </w:p>
    <w:p w:rsidR="00D4296C" w:rsidRPr="00D4296C" w:rsidRDefault="00D4296C" w:rsidP="00D4296C">
      <w:pPr>
        <w:widowControl w:val="0"/>
        <w:kinsoku w:val="0"/>
        <w:spacing w:line="480" w:lineRule="auto"/>
        <w:ind w:left="284" w:right="284"/>
        <w:rPr>
          <w:bCs/>
          <w:color w:val="000000"/>
          <w:sz w:val="24"/>
          <w:szCs w:val="24"/>
          <w:lang w:eastAsia="ar-SA"/>
        </w:rPr>
      </w:pPr>
      <w:r w:rsidRPr="00D4296C">
        <w:rPr>
          <w:bCs/>
          <w:color w:val="000000"/>
          <w:sz w:val="24"/>
          <w:szCs w:val="24"/>
          <w:lang w:eastAsia="ar-SA"/>
        </w:rPr>
        <w:t xml:space="preserve">Lingua </w:t>
      </w:r>
      <w:r w:rsidRPr="00D4296C">
        <w:rPr>
          <w:bCs/>
          <w:sz w:val="24"/>
          <w:szCs w:val="24"/>
          <w:lang w:eastAsia="ar-SA"/>
        </w:rPr>
        <w:t>madre</w:t>
      </w:r>
      <w:r w:rsidRPr="00D4296C">
        <w:rPr>
          <w:bCs/>
          <w:color w:val="000000"/>
          <w:sz w:val="24"/>
          <w:szCs w:val="24"/>
          <w:lang w:eastAsia="ar-SA"/>
        </w:rPr>
        <w:t>: ______________________________________________________________</w:t>
      </w:r>
    </w:p>
    <w:p w:rsidR="00D4296C" w:rsidRDefault="00D4296C" w:rsidP="00D4296C">
      <w:pPr>
        <w:widowControl w:val="0"/>
        <w:kinsoku w:val="0"/>
        <w:spacing w:line="480" w:lineRule="auto"/>
        <w:ind w:left="284" w:right="284"/>
        <w:rPr>
          <w:bCs/>
          <w:color w:val="000000"/>
          <w:sz w:val="24"/>
          <w:szCs w:val="24"/>
          <w:lang w:eastAsia="ar-SA"/>
        </w:rPr>
      </w:pPr>
      <w:r w:rsidRPr="00D4296C">
        <w:rPr>
          <w:bCs/>
          <w:color w:val="000000"/>
          <w:sz w:val="24"/>
          <w:szCs w:val="24"/>
          <w:lang w:eastAsia="ar-SA"/>
        </w:rPr>
        <w:t>Eventuale bilinguismo: _______________________________________</w:t>
      </w:r>
      <w:r>
        <w:rPr>
          <w:bCs/>
          <w:color w:val="000000"/>
          <w:sz w:val="24"/>
          <w:szCs w:val="24"/>
          <w:lang w:eastAsia="ar-SA"/>
        </w:rPr>
        <w:t>____________</w:t>
      </w:r>
      <w:r w:rsidRPr="00D4296C">
        <w:rPr>
          <w:bCs/>
          <w:color w:val="000000"/>
          <w:sz w:val="24"/>
          <w:szCs w:val="24"/>
          <w:lang w:eastAsia="ar-SA"/>
        </w:rPr>
        <w:t>____</w:t>
      </w:r>
    </w:p>
    <w:p w:rsidR="00F71802" w:rsidRDefault="00F71802" w:rsidP="00D4296C">
      <w:pPr>
        <w:widowControl w:val="0"/>
        <w:kinsoku w:val="0"/>
        <w:spacing w:line="480" w:lineRule="auto"/>
        <w:ind w:left="284" w:right="284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 xml:space="preserve">Anno di ingresso in </w:t>
      </w:r>
      <w:proofErr w:type="gramStart"/>
      <w:r>
        <w:rPr>
          <w:bCs/>
          <w:color w:val="000000"/>
          <w:sz w:val="24"/>
          <w:szCs w:val="24"/>
          <w:lang w:eastAsia="ar-SA"/>
        </w:rPr>
        <w:t>Italia:  _</w:t>
      </w:r>
      <w:proofErr w:type="gramEnd"/>
      <w:r>
        <w:rPr>
          <w:bCs/>
          <w:color w:val="000000"/>
          <w:sz w:val="24"/>
          <w:szCs w:val="24"/>
          <w:lang w:eastAsia="ar-SA"/>
        </w:rPr>
        <w:t>____________________________________________________</w:t>
      </w:r>
    </w:p>
    <w:p w:rsidR="00AB4CA2" w:rsidRDefault="00AB4CA2" w:rsidP="00D4296C">
      <w:pPr>
        <w:widowControl w:val="0"/>
        <w:kinsoku w:val="0"/>
        <w:spacing w:line="480" w:lineRule="auto"/>
        <w:ind w:left="284" w:right="284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Altre notizie: ________________________________________________________________ ______________________________________________________________________________________________________________________________________________________</w:t>
      </w:r>
      <w:r w:rsidR="001171B1" w:rsidRPr="001171B1">
        <w:rPr>
          <w:b/>
          <w:bCs/>
          <w:color w:val="000000"/>
          <w:sz w:val="24"/>
          <w:szCs w:val="24"/>
          <w:lang w:eastAsia="ar-SA"/>
        </w:rPr>
        <w:t>1.2 DIAGNOSI SPECIALISTICA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120"/>
      </w:tblGrid>
      <w:tr w:rsidR="001171B1" w:rsidTr="00F66955">
        <w:trPr>
          <w:trHeight w:val="1752"/>
        </w:trPr>
        <w:tc>
          <w:tcPr>
            <w:tcW w:w="3828" w:type="dxa"/>
            <w:shd w:val="clear" w:color="auto" w:fill="auto"/>
          </w:tcPr>
          <w:p w:rsidR="001171B1" w:rsidRPr="00F66955" w:rsidRDefault="001171B1" w:rsidP="00F66955">
            <w:pPr>
              <w:rPr>
                <w:b/>
                <w:sz w:val="24"/>
                <w:szCs w:val="24"/>
              </w:rPr>
            </w:pPr>
          </w:p>
          <w:p w:rsidR="001171B1" w:rsidRPr="00F66955" w:rsidRDefault="001171B1" w:rsidP="00F66955">
            <w:pPr>
              <w:rPr>
                <w:b/>
                <w:sz w:val="24"/>
                <w:szCs w:val="24"/>
              </w:rPr>
            </w:pPr>
            <w:r w:rsidRPr="00F66955">
              <w:rPr>
                <w:b/>
                <w:sz w:val="24"/>
                <w:szCs w:val="24"/>
              </w:rPr>
              <w:t>DIAGNOSI SPECIALISTICA</w:t>
            </w:r>
          </w:p>
          <w:p w:rsidR="001171B1" w:rsidRPr="00F66955" w:rsidRDefault="001171B1" w:rsidP="00F66955">
            <w:pPr>
              <w:rPr>
                <w:b/>
                <w:sz w:val="24"/>
                <w:szCs w:val="24"/>
              </w:rPr>
            </w:pPr>
          </w:p>
          <w:p w:rsidR="001171B1" w:rsidRPr="00F66955" w:rsidRDefault="001171B1" w:rsidP="00F66955">
            <w:pPr>
              <w:contextualSpacing/>
              <w:rPr>
                <w:b/>
                <w:sz w:val="24"/>
                <w:szCs w:val="24"/>
              </w:rPr>
            </w:pPr>
          </w:p>
          <w:p w:rsidR="001171B1" w:rsidRPr="00F66955" w:rsidRDefault="001171B1" w:rsidP="00F66955">
            <w:pPr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1171B1" w:rsidRPr="00F66955" w:rsidRDefault="001171B1" w:rsidP="00F66955">
            <w:pPr>
              <w:rPr>
                <w:sz w:val="24"/>
                <w:szCs w:val="24"/>
              </w:rPr>
            </w:pPr>
            <w:r w:rsidRPr="00F66955">
              <w:rPr>
                <w:sz w:val="24"/>
                <w:szCs w:val="24"/>
              </w:rPr>
              <w:t>Redatta dalla ASL di……</w:t>
            </w:r>
            <w:proofErr w:type="gramStart"/>
            <w:r w:rsidRPr="00F66955">
              <w:rPr>
                <w:sz w:val="24"/>
                <w:szCs w:val="24"/>
              </w:rPr>
              <w:t>…….</w:t>
            </w:r>
            <w:proofErr w:type="gramEnd"/>
            <w:r w:rsidRPr="00F66955">
              <w:rPr>
                <w:sz w:val="24"/>
                <w:szCs w:val="24"/>
              </w:rPr>
              <w:t xml:space="preserve">. </w:t>
            </w:r>
          </w:p>
          <w:p w:rsidR="001171B1" w:rsidRPr="00F66955" w:rsidRDefault="001171B1" w:rsidP="00F66955">
            <w:pPr>
              <w:rPr>
                <w:sz w:val="24"/>
                <w:szCs w:val="24"/>
              </w:rPr>
            </w:pPr>
          </w:p>
          <w:p w:rsidR="001171B1" w:rsidRPr="00F66955" w:rsidRDefault="001171B1" w:rsidP="00F66955">
            <w:pPr>
              <w:rPr>
                <w:sz w:val="24"/>
                <w:szCs w:val="24"/>
              </w:rPr>
            </w:pPr>
            <w:proofErr w:type="gramStart"/>
            <w:r w:rsidRPr="00F66955">
              <w:rPr>
                <w:sz w:val="24"/>
                <w:szCs w:val="24"/>
              </w:rPr>
              <w:t>in</w:t>
            </w:r>
            <w:proofErr w:type="gramEnd"/>
            <w:r w:rsidRPr="00F66955">
              <w:rPr>
                <w:sz w:val="24"/>
                <w:szCs w:val="24"/>
              </w:rPr>
              <w:t xml:space="preserve"> data </w:t>
            </w:r>
          </w:p>
          <w:p w:rsidR="001171B1" w:rsidRPr="00F66955" w:rsidRDefault="001171B1" w:rsidP="00F66955">
            <w:pPr>
              <w:rPr>
                <w:sz w:val="24"/>
                <w:szCs w:val="24"/>
              </w:rPr>
            </w:pPr>
          </w:p>
          <w:p w:rsidR="001171B1" w:rsidRPr="00F66955" w:rsidRDefault="001171B1" w:rsidP="00F66955">
            <w:pPr>
              <w:rPr>
                <w:sz w:val="24"/>
                <w:szCs w:val="24"/>
              </w:rPr>
            </w:pPr>
            <w:r w:rsidRPr="00F66955">
              <w:rPr>
                <w:sz w:val="24"/>
                <w:szCs w:val="24"/>
              </w:rPr>
              <w:t xml:space="preserve">Specialista di riferimento: </w:t>
            </w:r>
          </w:p>
          <w:p w:rsidR="001171B1" w:rsidRPr="00F66955" w:rsidRDefault="001171B1" w:rsidP="00F66955">
            <w:pPr>
              <w:rPr>
                <w:sz w:val="24"/>
                <w:szCs w:val="24"/>
              </w:rPr>
            </w:pPr>
          </w:p>
          <w:p w:rsidR="001171B1" w:rsidRPr="00F66955" w:rsidRDefault="001171B1" w:rsidP="00F66955">
            <w:pPr>
              <w:rPr>
                <w:sz w:val="24"/>
                <w:szCs w:val="24"/>
              </w:rPr>
            </w:pPr>
          </w:p>
        </w:tc>
      </w:tr>
      <w:tr w:rsidR="001171B1" w:rsidRPr="00EF2D0C" w:rsidTr="00F6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B1" w:rsidRPr="00F66955" w:rsidRDefault="001171B1" w:rsidP="00F6695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Lucida Sans Unicode"/>
                <w:b/>
                <w:color w:val="000000"/>
                <w:sz w:val="24"/>
                <w:szCs w:val="24"/>
              </w:rPr>
            </w:pPr>
          </w:p>
          <w:p w:rsidR="001171B1" w:rsidRPr="00F66955" w:rsidRDefault="001171B1" w:rsidP="00F6695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Lucida Sans Unicode"/>
                <w:b/>
                <w:color w:val="000000"/>
                <w:sz w:val="24"/>
                <w:szCs w:val="24"/>
              </w:rPr>
            </w:pPr>
            <w:r w:rsidRPr="00F66955">
              <w:rPr>
                <w:rFonts w:eastAsia="Lucida Sans Unicode"/>
                <w:b/>
                <w:color w:val="000000"/>
                <w:sz w:val="24"/>
                <w:szCs w:val="24"/>
              </w:rPr>
              <w:t>TIPOLOGIA DEL DISTURBO</w:t>
            </w:r>
          </w:p>
          <w:p w:rsidR="001171B1" w:rsidRPr="00F66955" w:rsidRDefault="001171B1" w:rsidP="00F66955">
            <w:pPr>
              <w:pStyle w:val="Paragrafoelenco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B1" w:rsidRPr="00F66955" w:rsidRDefault="001171B1" w:rsidP="00F66955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240" w:after="240" w:line="276" w:lineRule="auto"/>
              <w:rPr>
                <w:rFonts w:eastAsia="Lucida Sans Unicode"/>
                <w:color w:val="000000"/>
                <w:sz w:val="24"/>
                <w:szCs w:val="24"/>
              </w:rPr>
            </w:pPr>
            <w:r w:rsidRPr="00F66955">
              <w:rPr>
                <w:rFonts w:eastAsia="Lucida Sans Unicode"/>
                <w:b/>
                <w:color w:val="000000"/>
                <w:sz w:val="24"/>
                <w:szCs w:val="24"/>
              </w:rPr>
              <w:t>F81.0</w:t>
            </w:r>
            <w:r w:rsidRPr="00F66955">
              <w:rPr>
                <w:rFonts w:eastAsia="Lucida Sans Unicode"/>
                <w:color w:val="000000"/>
                <w:sz w:val="24"/>
                <w:szCs w:val="24"/>
              </w:rPr>
              <w:t xml:space="preserve"> (Dislessia)</w:t>
            </w:r>
          </w:p>
          <w:p w:rsidR="001171B1" w:rsidRPr="00F66955" w:rsidRDefault="001171B1" w:rsidP="00F66955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66955">
              <w:rPr>
                <w:b/>
                <w:sz w:val="24"/>
                <w:szCs w:val="24"/>
              </w:rPr>
              <w:t>F81.1</w:t>
            </w:r>
            <w:r w:rsidRPr="00F66955">
              <w:rPr>
                <w:sz w:val="24"/>
                <w:szCs w:val="24"/>
              </w:rPr>
              <w:t xml:space="preserve"> (Disortografia) </w:t>
            </w:r>
          </w:p>
          <w:p w:rsidR="001171B1" w:rsidRPr="00F66955" w:rsidRDefault="001171B1" w:rsidP="00F66955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240" w:line="276" w:lineRule="auto"/>
              <w:rPr>
                <w:rFonts w:eastAsia="Lucida Sans Unicode"/>
                <w:color w:val="000000"/>
                <w:sz w:val="24"/>
                <w:szCs w:val="24"/>
              </w:rPr>
            </w:pPr>
            <w:r w:rsidRPr="00F66955">
              <w:rPr>
                <w:b/>
                <w:sz w:val="24"/>
                <w:szCs w:val="24"/>
              </w:rPr>
              <w:t xml:space="preserve">F81.2 </w:t>
            </w:r>
            <w:r w:rsidRPr="00F66955">
              <w:rPr>
                <w:sz w:val="24"/>
                <w:szCs w:val="24"/>
              </w:rPr>
              <w:t>(</w:t>
            </w:r>
            <w:proofErr w:type="spellStart"/>
            <w:r w:rsidRPr="00F66955">
              <w:rPr>
                <w:sz w:val="24"/>
                <w:szCs w:val="24"/>
              </w:rPr>
              <w:t>Discalculia</w:t>
            </w:r>
            <w:proofErr w:type="spellEnd"/>
            <w:r w:rsidRPr="00F66955">
              <w:rPr>
                <w:sz w:val="24"/>
                <w:szCs w:val="24"/>
              </w:rPr>
              <w:t>)</w:t>
            </w:r>
          </w:p>
          <w:p w:rsidR="001171B1" w:rsidRPr="00F66955" w:rsidRDefault="001171B1" w:rsidP="00F66955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240" w:line="276" w:lineRule="auto"/>
              <w:rPr>
                <w:rFonts w:eastAsia="Lucida Sans Unicode"/>
                <w:color w:val="000000"/>
                <w:sz w:val="24"/>
                <w:szCs w:val="24"/>
              </w:rPr>
            </w:pPr>
            <w:r w:rsidRPr="00F66955">
              <w:rPr>
                <w:b/>
                <w:sz w:val="24"/>
                <w:szCs w:val="24"/>
              </w:rPr>
              <w:t>F81.3</w:t>
            </w:r>
            <w:r w:rsidRPr="00F66955">
              <w:rPr>
                <w:sz w:val="24"/>
                <w:szCs w:val="24"/>
              </w:rPr>
              <w:t xml:space="preserve"> (Disturbo Misto delle capacità scolastiche)</w:t>
            </w:r>
          </w:p>
          <w:p w:rsidR="001171B1" w:rsidRPr="00F66955" w:rsidRDefault="001171B1" w:rsidP="00F66955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240" w:line="276" w:lineRule="auto"/>
              <w:rPr>
                <w:sz w:val="24"/>
                <w:szCs w:val="24"/>
              </w:rPr>
            </w:pPr>
            <w:r w:rsidRPr="00F66955">
              <w:rPr>
                <w:b/>
                <w:sz w:val="24"/>
                <w:szCs w:val="24"/>
              </w:rPr>
              <w:t>F81.8</w:t>
            </w:r>
            <w:r w:rsidRPr="00F66955">
              <w:rPr>
                <w:sz w:val="24"/>
                <w:szCs w:val="24"/>
              </w:rPr>
              <w:t xml:space="preserve"> (Disgrafia)</w:t>
            </w:r>
          </w:p>
          <w:p w:rsidR="001171B1" w:rsidRPr="00F66955" w:rsidRDefault="001171B1" w:rsidP="00F66955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240" w:line="276" w:lineRule="auto"/>
              <w:rPr>
                <w:rFonts w:eastAsia="Lucida Sans Unicode"/>
                <w:color w:val="000000"/>
                <w:sz w:val="24"/>
                <w:szCs w:val="24"/>
              </w:rPr>
            </w:pPr>
            <w:r w:rsidRPr="00F66955">
              <w:rPr>
                <w:b/>
                <w:sz w:val="24"/>
                <w:szCs w:val="24"/>
              </w:rPr>
              <w:t>F81.9</w:t>
            </w:r>
            <w:r w:rsidRPr="00F66955">
              <w:rPr>
                <w:sz w:val="24"/>
                <w:szCs w:val="24"/>
              </w:rPr>
              <w:t xml:space="preserve"> Disturbi evolutivi delle abilità scolastiche non specificati</w:t>
            </w:r>
          </w:p>
          <w:p w:rsidR="001171B1" w:rsidRPr="00F66955" w:rsidRDefault="001171B1" w:rsidP="00F66955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240" w:line="276" w:lineRule="auto"/>
              <w:rPr>
                <w:rFonts w:eastAsia="Lucida Sans Unicode"/>
                <w:color w:val="000000"/>
                <w:sz w:val="24"/>
                <w:szCs w:val="24"/>
              </w:rPr>
            </w:pPr>
            <w:r w:rsidRPr="00F66955">
              <w:rPr>
                <w:b/>
                <w:sz w:val="24"/>
                <w:szCs w:val="24"/>
              </w:rPr>
              <w:t>Altro………………………………………………</w:t>
            </w:r>
          </w:p>
        </w:tc>
      </w:tr>
    </w:tbl>
    <w:p w:rsidR="00AB4CA2" w:rsidRDefault="00AB4CA2" w:rsidP="00D4296C">
      <w:pPr>
        <w:widowControl w:val="0"/>
        <w:kinsoku w:val="0"/>
        <w:spacing w:line="480" w:lineRule="auto"/>
        <w:ind w:left="284" w:right="284"/>
        <w:rPr>
          <w:bCs/>
          <w:color w:val="000000"/>
          <w:sz w:val="24"/>
          <w:szCs w:val="24"/>
          <w:lang w:eastAsia="ar-SA"/>
        </w:rPr>
      </w:pPr>
    </w:p>
    <w:p w:rsidR="001171B1" w:rsidRDefault="001171B1" w:rsidP="00D4296C">
      <w:pPr>
        <w:widowControl w:val="0"/>
        <w:kinsoku w:val="0"/>
        <w:spacing w:line="480" w:lineRule="auto"/>
        <w:ind w:left="284" w:right="284"/>
        <w:rPr>
          <w:b/>
          <w:bCs/>
          <w:color w:val="000000"/>
          <w:sz w:val="24"/>
          <w:szCs w:val="24"/>
          <w:lang w:eastAsia="ar-SA"/>
        </w:rPr>
      </w:pPr>
    </w:p>
    <w:p w:rsidR="003303A7" w:rsidRDefault="003303A7" w:rsidP="00D4296C">
      <w:pPr>
        <w:widowControl w:val="0"/>
        <w:kinsoku w:val="0"/>
        <w:spacing w:line="480" w:lineRule="auto"/>
        <w:ind w:left="284" w:right="284"/>
        <w:rPr>
          <w:b/>
          <w:bCs/>
          <w:color w:val="000000"/>
          <w:sz w:val="24"/>
          <w:szCs w:val="24"/>
          <w:lang w:eastAsia="ar-SA"/>
        </w:rPr>
      </w:pPr>
    </w:p>
    <w:p w:rsidR="003303A7" w:rsidRDefault="003303A7" w:rsidP="00D4296C">
      <w:pPr>
        <w:widowControl w:val="0"/>
        <w:kinsoku w:val="0"/>
        <w:spacing w:line="480" w:lineRule="auto"/>
        <w:ind w:left="284" w:right="284"/>
        <w:rPr>
          <w:b/>
          <w:bCs/>
          <w:color w:val="000000"/>
          <w:sz w:val="24"/>
          <w:szCs w:val="24"/>
          <w:lang w:eastAsia="ar-SA"/>
        </w:rPr>
      </w:pPr>
    </w:p>
    <w:p w:rsidR="002E03FC" w:rsidRPr="002E03FC" w:rsidRDefault="002E03FC" w:rsidP="00D4296C">
      <w:pPr>
        <w:widowControl w:val="0"/>
        <w:kinsoku w:val="0"/>
        <w:spacing w:line="480" w:lineRule="auto"/>
        <w:ind w:left="284" w:right="284"/>
        <w:rPr>
          <w:b/>
          <w:bCs/>
          <w:color w:val="000000"/>
          <w:sz w:val="24"/>
          <w:szCs w:val="24"/>
          <w:lang w:eastAsia="ar-SA"/>
        </w:rPr>
      </w:pPr>
      <w:r w:rsidRPr="002E03FC">
        <w:rPr>
          <w:b/>
          <w:bCs/>
          <w:color w:val="000000"/>
          <w:sz w:val="24"/>
          <w:szCs w:val="24"/>
          <w:lang w:eastAsia="ar-SA"/>
        </w:rPr>
        <w:lastRenderedPageBreak/>
        <w:t>1.</w:t>
      </w:r>
      <w:r w:rsidR="001171B1">
        <w:rPr>
          <w:b/>
          <w:bCs/>
          <w:color w:val="000000"/>
          <w:sz w:val="24"/>
          <w:szCs w:val="24"/>
          <w:lang w:eastAsia="ar-SA"/>
        </w:rPr>
        <w:t>3</w:t>
      </w:r>
      <w:r w:rsidRPr="002E03FC">
        <w:rPr>
          <w:b/>
          <w:bCs/>
          <w:color w:val="000000"/>
          <w:sz w:val="24"/>
          <w:szCs w:val="24"/>
          <w:lang w:eastAsia="ar-SA"/>
        </w:rPr>
        <w:t xml:space="preserve">   COMPOSIZIONE DEL NUCLEO FAMILIARE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2501"/>
        <w:gridCol w:w="4068"/>
      </w:tblGrid>
      <w:tr w:rsidR="002E03FC" w:rsidTr="00E460EE">
        <w:trPr>
          <w:trHeight w:val="284"/>
        </w:trPr>
        <w:tc>
          <w:tcPr>
            <w:tcW w:w="1667" w:type="pct"/>
            <w:vAlign w:val="center"/>
          </w:tcPr>
          <w:p w:rsidR="002E03FC" w:rsidRPr="006A5F11" w:rsidRDefault="002E03FC" w:rsidP="006A5F11">
            <w:pPr>
              <w:widowControl w:val="0"/>
              <w:kinsoku w:val="0"/>
              <w:ind w:right="284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A5F11">
              <w:rPr>
                <w:b/>
                <w:bCs/>
                <w:color w:val="000000"/>
                <w:sz w:val="24"/>
                <w:szCs w:val="24"/>
                <w:lang w:eastAsia="ar-SA"/>
              </w:rPr>
              <w:t>Cognome e nome</w:t>
            </w:r>
          </w:p>
        </w:tc>
        <w:tc>
          <w:tcPr>
            <w:tcW w:w="1269" w:type="pct"/>
            <w:vAlign w:val="center"/>
          </w:tcPr>
          <w:p w:rsidR="002E03FC" w:rsidRPr="006A5F11" w:rsidRDefault="002E03FC" w:rsidP="006A5F11">
            <w:pPr>
              <w:widowControl w:val="0"/>
              <w:kinsoku w:val="0"/>
              <w:ind w:right="284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A5F11">
              <w:rPr>
                <w:b/>
                <w:bCs/>
                <w:color w:val="000000"/>
                <w:sz w:val="24"/>
                <w:szCs w:val="24"/>
                <w:lang w:eastAsia="ar-SA"/>
              </w:rPr>
              <w:t>Rapporto di parentela</w:t>
            </w:r>
          </w:p>
        </w:tc>
        <w:tc>
          <w:tcPr>
            <w:tcW w:w="2064" w:type="pct"/>
            <w:vAlign w:val="center"/>
          </w:tcPr>
          <w:p w:rsidR="002E03FC" w:rsidRPr="006A5F11" w:rsidRDefault="002E03FC" w:rsidP="006A5F11">
            <w:pPr>
              <w:widowControl w:val="0"/>
              <w:kinsoku w:val="0"/>
              <w:ind w:right="284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A5F11">
              <w:rPr>
                <w:b/>
                <w:bCs/>
                <w:color w:val="000000"/>
                <w:sz w:val="24"/>
                <w:szCs w:val="24"/>
                <w:lang w:eastAsia="ar-SA"/>
              </w:rPr>
              <w:t>Eventuali informazioni utili</w:t>
            </w:r>
          </w:p>
        </w:tc>
      </w:tr>
      <w:tr w:rsidR="002E03FC" w:rsidTr="00E460EE">
        <w:trPr>
          <w:trHeight w:val="284"/>
        </w:trPr>
        <w:tc>
          <w:tcPr>
            <w:tcW w:w="1667" w:type="pct"/>
          </w:tcPr>
          <w:p w:rsidR="002E03FC" w:rsidRPr="006A5F11" w:rsidRDefault="002E03FC" w:rsidP="006A5F11">
            <w:pPr>
              <w:widowControl w:val="0"/>
              <w:kinsoku w:val="0"/>
              <w:spacing w:line="480" w:lineRule="auto"/>
              <w:ind w:right="284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9" w:type="pct"/>
          </w:tcPr>
          <w:p w:rsidR="002E03FC" w:rsidRPr="006A5F11" w:rsidRDefault="002E03FC" w:rsidP="006A5F11">
            <w:pPr>
              <w:widowControl w:val="0"/>
              <w:kinsoku w:val="0"/>
              <w:spacing w:line="480" w:lineRule="auto"/>
              <w:ind w:right="284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64" w:type="pct"/>
          </w:tcPr>
          <w:p w:rsidR="002E03FC" w:rsidRPr="006A5F11" w:rsidRDefault="002E03FC" w:rsidP="006A5F11">
            <w:pPr>
              <w:widowControl w:val="0"/>
              <w:kinsoku w:val="0"/>
              <w:spacing w:line="480" w:lineRule="auto"/>
              <w:ind w:right="284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E03FC" w:rsidTr="00E460EE">
        <w:trPr>
          <w:trHeight w:val="284"/>
        </w:trPr>
        <w:tc>
          <w:tcPr>
            <w:tcW w:w="1667" w:type="pct"/>
          </w:tcPr>
          <w:p w:rsidR="002E03FC" w:rsidRPr="006A5F11" w:rsidRDefault="002E03FC" w:rsidP="006A5F11">
            <w:pPr>
              <w:widowControl w:val="0"/>
              <w:kinsoku w:val="0"/>
              <w:spacing w:line="480" w:lineRule="auto"/>
              <w:ind w:right="284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9" w:type="pct"/>
          </w:tcPr>
          <w:p w:rsidR="002E03FC" w:rsidRPr="006A5F11" w:rsidRDefault="002E03FC" w:rsidP="006A5F11">
            <w:pPr>
              <w:widowControl w:val="0"/>
              <w:kinsoku w:val="0"/>
              <w:spacing w:line="480" w:lineRule="auto"/>
              <w:ind w:right="284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64" w:type="pct"/>
          </w:tcPr>
          <w:p w:rsidR="002E03FC" w:rsidRPr="006A5F11" w:rsidRDefault="002E03FC" w:rsidP="006A5F11">
            <w:pPr>
              <w:widowControl w:val="0"/>
              <w:kinsoku w:val="0"/>
              <w:spacing w:line="480" w:lineRule="auto"/>
              <w:ind w:right="284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E03FC" w:rsidTr="00E460EE">
        <w:trPr>
          <w:trHeight w:val="284"/>
        </w:trPr>
        <w:tc>
          <w:tcPr>
            <w:tcW w:w="1667" w:type="pct"/>
          </w:tcPr>
          <w:p w:rsidR="002E03FC" w:rsidRPr="006A5F11" w:rsidRDefault="002E03FC" w:rsidP="006A5F11">
            <w:pPr>
              <w:widowControl w:val="0"/>
              <w:kinsoku w:val="0"/>
              <w:spacing w:line="480" w:lineRule="auto"/>
              <w:ind w:right="284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9" w:type="pct"/>
          </w:tcPr>
          <w:p w:rsidR="002E03FC" w:rsidRPr="006A5F11" w:rsidRDefault="002E03FC" w:rsidP="006A5F11">
            <w:pPr>
              <w:widowControl w:val="0"/>
              <w:kinsoku w:val="0"/>
              <w:spacing w:line="480" w:lineRule="auto"/>
              <w:ind w:right="284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64" w:type="pct"/>
          </w:tcPr>
          <w:p w:rsidR="002E03FC" w:rsidRPr="006A5F11" w:rsidRDefault="002E03FC" w:rsidP="006A5F11">
            <w:pPr>
              <w:widowControl w:val="0"/>
              <w:kinsoku w:val="0"/>
              <w:spacing w:line="480" w:lineRule="auto"/>
              <w:ind w:right="284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E03FC" w:rsidTr="00E460EE">
        <w:trPr>
          <w:trHeight w:val="284"/>
        </w:trPr>
        <w:tc>
          <w:tcPr>
            <w:tcW w:w="1667" w:type="pct"/>
          </w:tcPr>
          <w:p w:rsidR="002E03FC" w:rsidRPr="006A5F11" w:rsidRDefault="002E03FC" w:rsidP="006A5F11">
            <w:pPr>
              <w:widowControl w:val="0"/>
              <w:kinsoku w:val="0"/>
              <w:spacing w:line="480" w:lineRule="auto"/>
              <w:ind w:right="284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9" w:type="pct"/>
          </w:tcPr>
          <w:p w:rsidR="002E03FC" w:rsidRPr="006A5F11" w:rsidRDefault="002E03FC" w:rsidP="006A5F11">
            <w:pPr>
              <w:widowControl w:val="0"/>
              <w:kinsoku w:val="0"/>
              <w:spacing w:line="480" w:lineRule="auto"/>
              <w:ind w:right="284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64" w:type="pct"/>
          </w:tcPr>
          <w:p w:rsidR="002E03FC" w:rsidRPr="006A5F11" w:rsidRDefault="002E03FC" w:rsidP="006A5F11">
            <w:pPr>
              <w:widowControl w:val="0"/>
              <w:kinsoku w:val="0"/>
              <w:spacing w:line="480" w:lineRule="auto"/>
              <w:ind w:right="284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E03FC" w:rsidTr="00E460EE">
        <w:trPr>
          <w:trHeight w:val="284"/>
        </w:trPr>
        <w:tc>
          <w:tcPr>
            <w:tcW w:w="1667" w:type="pct"/>
          </w:tcPr>
          <w:p w:rsidR="002E03FC" w:rsidRPr="006A5F11" w:rsidRDefault="002E03FC" w:rsidP="006A5F11">
            <w:pPr>
              <w:widowControl w:val="0"/>
              <w:kinsoku w:val="0"/>
              <w:spacing w:line="480" w:lineRule="auto"/>
              <w:ind w:right="284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9" w:type="pct"/>
          </w:tcPr>
          <w:p w:rsidR="002E03FC" w:rsidRPr="006A5F11" w:rsidRDefault="002E03FC" w:rsidP="006A5F11">
            <w:pPr>
              <w:widowControl w:val="0"/>
              <w:kinsoku w:val="0"/>
              <w:spacing w:line="480" w:lineRule="auto"/>
              <w:ind w:right="284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64" w:type="pct"/>
          </w:tcPr>
          <w:p w:rsidR="002E03FC" w:rsidRPr="006A5F11" w:rsidRDefault="002E03FC" w:rsidP="006A5F11">
            <w:pPr>
              <w:widowControl w:val="0"/>
              <w:kinsoku w:val="0"/>
              <w:spacing w:line="480" w:lineRule="auto"/>
              <w:ind w:right="284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E03FC" w:rsidRDefault="002E03FC" w:rsidP="001171B1">
      <w:pPr>
        <w:widowControl w:val="0"/>
        <w:kinsoku w:val="0"/>
        <w:spacing w:line="480" w:lineRule="auto"/>
        <w:ind w:right="284"/>
        <w:rPr>
          <w:bCs/>
          <w:color w:val="000000"/>
          <w:sz w:val="24"/>
          <w:szCs w:val="24"/>
          <w:lang w:eastAsia="ar-SA"/>
        </w:rPr>
      </w:pPr>
    </w:p>
    <w:p w:rsidR="005F536D" w:rsidRDefault="005F536D" w:rsidP="00D4296C">
      <w:pPr>
        <w:widowControl w:val="0"/>
        <w:kinsoku w:val="0"/>
        <w:spacing w:line="480" w:lineRule="auto"/>
        <w:ind w:left="284" w:right="284"/>
        <w:rPr>
          <w:bCs/>
          <w:color w:val="000000"/>
          <w:sz w:val="24"/>
          <w:szCs w:val="24"/>
          <w:lang w:eastAsia="ar-SA"/>
        </w:rPr>
      </w:pPr>
    </w:p>
    <w:p w:rsidR="00865CD8" w:rsidRDefault="001171B1" w:rsidP="00F71802">
      <w:pPr>
        <w:pStyle w:val="Paragrafoelenco"/>
        <w:widowControl w:val="0"/>
        <w:kinsoku w:val="0"/>
        <w:spacing w:line="360" w:lineRule="auto"/>
        <w:ind w:left="284" w:right="284"/>
        <w:jc w:val="both"/>
        <w:rPr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  <w:t>1.4</w:t>
      </w:r>
      <w:r w:rsidR="00E252D3">
        <w:rPr>
          <w:b/>
          <w:bCs/>
          <w:color w:val="000000"/>
          <w:sz w:val="24"/>
          <w:szCs w:val="24"/>
          <w:lang w:eastAsia="ar-SA"/>
        </w:rPr>
        <w:t xml:space="preserve"> </w:t>
      </w:r>
      <w:r w:rsidR="00F71802">
        <w:rPr>
          <w:b/>
          <w:bCs/>
          <w:color w:val="000000"/>
          <w:sz w:val="24"/>
          <w:szCs w:val="24"/>
          <w:lang w:eastAsia="ar-SA"/>
        </w:rPr>
        <w:t>CURRICOLO SCOLASTICO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5814"/>
        <w:gridCol w:w="1663"/>
      </w:tblGrid>
      <w:tr w:rsidR="00E460EE" w:rsidRPr="007501C4" w:rsidTr="003970DD">
        <w:tc>
          <w:tcPr>
            <w:tcW w:w="5000" w:type="pct"/>
            <w:gridSpan w:val="3"/>
          </w:tcPr>
          <w:p w:rsidR="00E460EE" w:rsidRPr="007501C4" w:rsidRDefault="00E460EE" w:rsidP="003970DD">
            <w:pPr>
              <w:pStyle w:val="Paragrafoelenco"/>
              <w:widowControl w:val="0"/>
              <w:kinsoku w:val="0"/>
              <w:spacing w:line="360" w:lineRule="auto"/>
              <w:ind w:left="0" w:right="284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501C4">
              <w:rPr>
                <w:b/>
                <w:bCs/>
                <w:color w:val="000000"/>
                <w:sz w:val="24"/>
                <w:szCs w:val="24"/>
                <w:lang w:eastAsia="ar-SA"/>
              </w:rPr>
              <w:t xml:space="preserve">Scuola </w:t>
            </w: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secondaria di primo</w:t>
            </w:r>
            <w:r w:rsidRPr="007501C4">
              <w:rPr>
                <w:b/>
                <w:bCs/>
                <w:color w:val="000000"/>
                <w:sz w:val="24"/>
                <w:szCs w:val="24"/>
                <w:lang w:eastAsia="ar-SA"/>
              </w:rPr>
              <w:t xml:space="preserve"> grado</w:t>
            </w:r>
          </w:p>
        </w:tc>
      </w:tr>
      <w:tr w:rsidR="00E460EE" w:rsidRPr="007501C4" w:rsidTr="003970DD">
        <w:tc>
          <w:tcPr>
            <w:tcW w:w="1206" w:type="pct"/>
          </w:tcPr>
          <w:p w:rsidR="00E460EE" w:rsidRPr="007501C4" w:rsidRDefault="00E460EE" w:rsidP="003970DD">
            <w:pPr>
              <w:pStyle w:val="Paragrafoelenco"/>
              <w:widowControl w:val="0"/>
              <w:kinsoku w:val="0"/>
              <w:spacing w:line="360" w:lineRule="auto"/>
              <w:ind w:left="0" w:right="284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501C4">
              <w:rPr>
                <w:bCs/>
                <w:color w:val="000000"/>
                <w:sz w:val="24"/>
                <w:szCs w:val="24"/>
                <w:lang w:eastAsia="ar-SA"/>
              </w:rPr>
              <w:t>a.s.</w:t>
            </w:r>
            <w:proofErr w:type="spellEnd"/>
          </w:p>
        </w:tc>
        <w:tc>
          <w:tcPr>
            <w:tcW w:w="2950" w:type="pct"/>
          </w:tcPr>
          <w:p w:rsidR="00E460EE" w:rsidRPr="007501C4" w:rsidRDefault="00E460EE" w:rsidP="003970DD">
            <w:pPr>
              <w:pStyle w:val="Paragrafoelenco"/>
              <w:widowControl w:val="0"/>
              <w:kinsoku w:val="0"/>
              <w:spacing w:line="360" w:lineRule="auto"/>
              <w:ind w:left="0" w:right="284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501C4">
              <w:rPr>
                <w:bCs/>
                <w:color w:val="000000"/>
                <w:sz w:val="24"/>
                <w:szCs w:val="24"/>
                <w:lang w:eastAsia="ar-SA"/>
              </w:rPr>
              <w:t>scuola</w:t>
            </w:r>
            <w:proofErr w:type="gramEnd"/>
          </w:p>
        </w:tc>
        <w:tc>
          <w:tcPr>
            <w:tcW w:w="844" w:type="pct"/>
          </w:tcPr>
          <w:p w:rsidR="00E460EE" w:rsidRPr="007501C4" w:rsidRDefault="00E460EE" w:rsidP="003970DD">
            <w:pPr>
              <w:pStyle w:val="Paragrafoelenco"/>
              <w:widowControl w:val="0"/>
              <w:kinsoku w:val="0"/>
              <w:spacing w:line="360" w:lineRule="auto"/>
              <w:ind w:left="0" w:right="284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E460EE" w:rsidRPr="007501C4" w:rsidTr="003970DD">
        <w:tc>
          <w:tcPr>
            <w:tcW w:w="1206" w:type="pct"/>
          </w:tcPr>
          <w:p w:rsidR="00E460EE" w:rsidRPr="007501C4" w:rsidRDefault="00E460EE" w:rsidP="003970DD">
            <w:pPr>
              <w:pStyle w:val="Paragrafoelenco"/>
              <w:widowControl w:val="0"/>
              <w:kinsoku w:val="0"/>
              <w:spacing w:line="360" w:lineRule="auto"/>
              <w:ind w:left="0" w:right="284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501C4">
              <w:rPr>
                <w:bCs/>
                <w:color w:val="000000"/>
                <w:sz w:val="24"/>
                <w:szCs w:val="24"/>
                <w:lang w:eastAsia="ar-SA"/>
              </w:rPr>
              <w:t>a.s.</w:t>
            </w:r>
            <w:proofErr w:type="spellEnd"/>
            <w:r w:rsidRPr="007501C4">
              <w:rPr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50" w:type="pct"/>
          </w:tcPr>
          <w:p w:rsidR="00E460EE" w:rsidRPr="007501C4" w:rsidRDefault="00E460EE" w:rsidP="003970DD">
            <w:pPr>
              <w:pStyle w:val="Paragrafoelenco"/>
              <w:widowControl w:val="0"/>
              <w:kinsoku w:val="0"/>
              <w:spacing w:line="360" w:lineRule="auto"/>
              <w:ind w:left="0" w:right="284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501C4">
              <w:rPr>
                <w:bCs/>
                <w:color w:val="000000"/>
                <w:sz w:val="24"/>
                <w:szCs w:val="24"/>
                <w:lang w:eastAsia="ar-SA"/>
              </w:rPr>
              <w:t>scuola</w:t>
            </w:r>
            <w:proofErr w:type="gramEnd"/>
          </w:p>
        </w:tc>
        <w:tc>
          <w:tcPr>
            <w:tcW w:w="844" w:type="pct"/>
          </w:tcPr>
          <w:p w:rsidR="00E460EE" w:rsidRPr="007501C4" w:rsidRDefault="00E460EE" w:rsidP="003970DD">
            <w:pPr>
              <w:pStyle w:val="Paragrafoelenco"/>
              <w:widowControl w:val="0"/>
              <w:kinsoku w:val="0"/>
              <w:spacing w:line="360" w:lineRule="auto"/>
              <w:ind w:left="0" w:right="284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E460EE" w:rsidRPr="007501C4" w:rsidTr="003970DD">
        <w:tc>
          <w:tcPr>
            <w:tcW w:w="1206" w:type="pct"/>
          </w:tcPr>
          <w:p w:rsidR="00E460EE" w:rsidRPr="007501C4" w:rsidRDefault="00E460EE" w:rsidP="003970DD">
            <w:pPr>
              <w:pStyle w:val="Paragrafoelenco"/>
              <w:widowControl w:val="0"/>
              <w:kinsoku w:val="0"/>
              <w:spacing w:line="360" w:lineRule="auto"/>
              <w:ind w:left="0" w:right="284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501C4">
              <w:rPr>
                <w:bCs/>
                <w:color w:val="000000"/>
                <w:sz w:val="24"/>
                <w:szCs w:val="24"/>
                <w:lang w:eastAsia="ar-SA"/>
              </w:rPr>
              <w:t>a.s.</w:t>
            </w:r>
            <w:proofErr w:type="spellEnd"/>
          </w:p>
        </w:tc>
        <w:tc>
          <w:tcPr>
            <w:tcW w:w="2950" w:type="pct"/>
          </w:tcPr>
          <w:p w:rsidR="00E460EE" w:rsidRPr="007501C4" w:rsidRDefault="00E460EE" w:rsidP="003970DD">
            <w:pPr>
              <w:pStyle w:val="Paragrafoelenco"/>
              <w:widowControl w:val="0"/>
              <w:kinsoku w:val="0"/>
              <w:spacing w:line="360" w:lineRule="auto"/>
              <w:ind w:left="0" w:right="284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501C4">
              <w:rPr>
                <w:bCs/>
                <w:color w:val="000000"/>
                <w:sz w:val="24"/>
                <w:szCs w:val="24"/>
                <w:lang w:eastAsia="ar-SA"/>
              </w:rPr>
              <w:t>scuola</w:t>
            </w:r>
            <w:proofErr w:type="gramEnd"/>
          </w:p>
        </w:tc>
        <w:tc>
          <w:tcPr>
            <w:tcW w:w="844" w:type="pct"/>
          </w:tcPr>
          <w:p w:rsidR="00E460EE" w:rsidRPr="007501C4" w:rsidRDefault="00E460EE" w:rsidP="003970DD">
            <w:pPr>
              <w:pStyle w:val="Paragrafoelenco"/>
              <w:widowControl w:val="0"/>
              <w:kinsoku w:val="0"/>
              <w:spacing w:line="360" w:lineRule="auto"/>
              <w:ind w:left="0" w:right="284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E460EE" w:rsidRDefault="00E460EE" w:rsidP="00E460EE">
      <w:pPr>
        <w:widowControl w:val="0"/>
        <w:kinsoku w:val="0"/>
        <w:spacing w:line="480" w:lineRule="auto"/>
        <w:ind w:left="284" w:right="284"/>
        <w:rPr>
          <w:bCs/>
          <w:color w:val="000000"/>
          <w:sz w:val="24"/>
          <w:szCs w:val="24"/>
          <w:lang w:eastAsia="ar-SA"/>
        </w:rPr>
      </w:pPr>
    </w:p>
    <w:p w:rsidR="00E460EE" w:rsidRDefault="00E460EE" w:rsidP="00E460EE">
      <w:pPr>
        <w:widowControl w:val="0"/>
        <w:kinsoku w:val="0"/>
        <w:spacing w:line="480" w:lineRule="auto"/>
        <w:ind w:left="284" w:right="284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 xml:space="preserve">Eventuali </w:t>
      </w:r>
      <w:proofErr w:type="gramStart"/>
      <w:r>
        <w:rPr>
          <w:bCs/>
          <w:color w:val="000000"/>
          <w:sz w:val="24"/>
          <w:szCs w:val="24"/>
          <w:lang w:eastAsia="ar-SA"/>
        </w:rPr>
        <w:t>ripetenze  _</w:t>
      </w:r>
      <w:proofErr w:type="gramEnd"/>
      <w:r>
        <w:rPr>
          <w:bCs/>
          <w:color w:val="000000"/>
          <w:sz w:val="24"/>
          <w:szCs w:val="24"/>
          <w:lang w:eastAsia="ar-SA"/>
        </w:rPr>
        <w:t>_________________________________________________________</w:t>
      </w:r>
    </w:p>
    <w:p w:rsidR="00E460EE" w:rsidRDefault="00E460EE" w:rsidP="00E460EE">
      <w:pPr>
        <w:widowControl w:val="0"/>
        <w:kinsoku w:val="0"/>
        <w:spacing w:line="480" w:lineRule="auto"/>
        <w:ind w:left="284" w:right="284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Valutazione e giudizio orientativo al termine della scuola media ______________________</w:t>
      </w:r>
    </w:p>
    <w:p w:rsidR="00E460EE" w:rsidRDefault="00E460EE" w:rsidP="00E460EE">
      <w:pPr>
        <w:widowControl w:val="0"/>
        <w:kinsoku w:val="0"/>
        <w:spacing w:line="480" w:lineRule="auto"/>
        <w:ind w:left="284" w:right="284"/>
        <w:rPr>
          <w:bCs/>
          <w:color w:val="000000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5814"/>
        <w:gridCol w:w="1663"/>
      </w:tblGrid>
      <w:tr w:rsidR="00E460EE" w:rsidRPr="007501C4" w:rsidTr="003970DD">
        <w:tc>
          <w:tcPr>
            <w:tcW w:w="5000" w:type="pct"/>
            <w:gridSpan w:val="3"/>
          </w:tcPr>
          <w:p w:rsidR="00E460EE" w:rsidRPr="007501C4" w:rsidRDefault="00E460EE" w:rsidP="003970DD">
            <w:pPr>
              <w:pStyle w:val="Paragrafoelenco"/>
              <w:widowControl w:val="0"/>
              <w:kinsoku w:val="0"/>
              <w:spacing w:line="360" w:lineRule="auto"/>
              <w:ind w:left="0" w:right="284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501C4">
              <w:rPr>
                <w:b/>
                <w:bCs/>
                <w:color w:val="000000"/>
                <w:sz w:val="24"/>
                <w:szCs w:val="24"/>
                <w:lang w:eastAsia="ar-SA"/>
              </w:rPr>
              <w:t xml:space="preserve">Scuola secondaria </w:t>
            </w:r>
          </w:p>
        </w:tc>
      </w:tr>
      <w:tr w:rsidR="00E460EE" w:rsidRPr="007501C4" w:rsidTr="003970DD">
        <w:tc>
          <w:tcPr>
            <w:tcW w:w="1206" w:type="pct"/>
          </w:tcPr>
          <w:p w:rsidR="00E460EE" w:rsidRPr="007501C4" w:rsidRDefault="00E460EE" w:rsidP="003970DD">
            <w:pPr>
              <w:pStyle w:val="Paragrafoelenco"/>
              <w:widowControl w:val="0"/>
              <w:kinsoku w:val="0"/>
              <w:spacing w:line="360" w:lineRule="auto"/>
              <w:ind w:left="0" w:right="284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501C4">
              <w:rPr>
                <w:bCs/>
                <w:color w:val="000000"/>
                <w:sz w:val="24"/>
                <w:szCs w:val="24"/>
                <w:lang w:eastAsia="ar-SA"/>
              </w:rPr>
              <w:t>a.s.</w:t>
            </w:r>
            <w:proofErr w:type="spellEnd"/>
            <w:r w:rsidRPr="007501C4">
              <w:rPr>
                <w:bCs/>
                <w:color w:val="000000"/>
                <w:sz w:val="24"/>
                <w:szCs w:val="24"/>
                <w:lang w:eastAsia="ar-SA"/>
              </w:rPr>
              <w:t xml:space="preserve"> 2018 -19</w:t>
            </w:r>
          </w:p>
        </w:tc>
        <w:tc>
          <w:tcPr>
            <w:tcW w:w="2950" w:type="pct"/>
          </w:tcPr>
          <w:p w:rsidR="00E460EE" w:rsidRPr="007501C4" w:rsidRDefault="00E460EE" w:rsidP="003970DD">
            <w:pPr>
              <w:pStyle w:val="Paragrafoelenco"/>
              <w:widowControl w:val="0"/>
              <w:kinsoku w:val="0"/>
              <w:spacing w:line="360" w:lineRule="auto"/>
              <w:ind w:left="0" w:right="57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7501C4">
              <w:rPr>
                <w:bCs/>
                <w:color w:val="000000"/>
                <w:sz w:val="24"/>
                <w:szCs w:val="24"/>
                <w:lang w:eastAsia="ar-SA"/>
              </w:rPr>
              <w:t>IIS “N. Mandela” di Castelnovo né Monti</w:t>
            </w:r>
          </w:p>
        </w:tc>
        <w:tc>
          <w:tcPr>
            <w:tcW w:w="845" w:type="pct"/>
          </w:tcPr>
          <w:p w:rsidR="00E460EE" w:rsidRPr="007501C4" w:rsidRDefault="00E460EE" w:rsidP="003970DD">
            <w:pPr>
              <w:pStyle w:val="Paragrafoelenco"/>
              <w:widowControl w:val="0"/>
              <w:kinsoku w:val="0"/>
              <w:spacing w:line="360" w:lineRule="auto"/>
              <w:ind w:left="0" w:right="284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E460EE" w:rsidRPr="007501C4" w:rsidTr="003970DD">
        <w:tc>
          <w:tcPr>
            <w:tcW w:w="1206" w:type="pct"/>
          </w:tcPr>
          <w:p w:rsidR="00E460EE" w:rsidRPr="007501C4" w:rsidRDefault="00E460EE" w:rsidP="003970DD">
            <w:pPr>
              <w:pStyle w:val="Paragrafoelenco"/>
              <w:widowControl w:val="0"/>
              <w:kinsoku w:val="0"/>
              <w:spacing w:line="360" w:lineRule="auto"/>
              <w:ind w:left="0" w:right="284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501C4">
              <w:rPr>
                <w:bCs/>
                <w:color w:val="000000"/>
                <w:sz w:val="24"/>
                <w:szCs w:val="24"/>
                <w:lang w:eastAsia="ar-SA"/>
              </w:rPr>
              <w:t>a.s.</w:t>
            </w:r>
            <w:proofErr w:type="spellEnd"/>
            <w:r w:rsidRPr="007501C4">
              <w:rPr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50" w:type="pct"/>
          </w:tcPr>
          <w:p w:rsidR="00E460EE" w:rsidRPr="007501C4" w:rsidRDefault="00E460EE" w:rsidP="003970DD">
            <w:pPr>
              <w:pStyle w:val="Paragrafoelenco"/>
              <w:widowControl w:val="0"/>
              <w:kinsoku w:val="0"/>
              <w:spacing w:line="360" w:lineRule="auto"/>
              <w:ind w:left="0" w:right="284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501C4">
              <w:rPr>
                <w:bCs/>
                <w:color w:val="000000"/>
                <w:sz w:val="24"/>
                <w:szCs w:val="24"/>
                <w:lang w:eastAsia="ar-SA"/>
              </w:rPr>
              <w:t>scuola</w:t>
            </w:r>
            <w:proofErr w:type="gramEnd"/>
          </w:p>
        </w:tc>
        <w:tc>
          <w:tcPr>
            <w:tcW w:w="845" w:type="pct"/>
          </w:tcPr>
          <w:p w:rsidR="00E460EE" w:rsidRPr="007501C4" w:rsidRDefault="00E460EE" w:rsidP="003970DD">
            <w:pPr>
              <w:pStyle w:val="Paragrafoelenco"/>
              <w:widowControl w:val="0"/>
              <w:kinsoku w:val="0"/>
              <w:spacing w:line="360" w:lineRule="auto"/>
              <w:ind w:left="0" w:right="284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E460EE" w:rsidRPr="007501C4" w:rsidTr="003970DD">
        <w:tc>
          <w:tcPr>
            <w:tcW w:w="1206" w:type="pct"/>
          </w:tcPr>
          <w:p w:rsidR="00E460EE" w:rsidRPr="007501C4" w:rsidRDefault="00E460EE" w:rsidP="003970DD">
            <w:pPr>
              <w:pStyle w:val="Paragrafoelenco"/>
              <w:widowControl w:val="0"/>
              <w:kinsoku w:val="0"/>
              <w:spacing w:line="360" w:lineRule="auto"/>
              <w:ind w:left="0" w:right="284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501C4">
              <w:rPr>
                <w:bCs/>
                <w:color w:val="000000"/>
                <w:sz w:val="24"/>
                <w:szCs w:val="24"/>
                <w:lang w:eastAsia="ar-SA"/>
              </w:rPr>
              <w:t>a.s.</w:t>
            </w:r>
            <w:proofErr w:type="spellEnd"/>
          </w:p>
        </w:tc>
        <w:tc>
          <w:tcPr>
            <w:tcW w:w="2950" w:type="pct"/>
          </w:tcPr>
          <w:p w:rsidR="00E460EE" w:rsidRPr="007501C4" w:rsidRDefault="00E460EE" w:rsidP="003970DD">
            <w:pPr>
              <w:pStyle w:val="Paragrafoelenco"/>
              <w:widowControl w:val="0"/>
              <w:kinsoku w:val="0"/>
              <w:spacing w:line="360" w:lineRule="auto"/>
              <w:ind w:left="0" w:right="284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501C4">
              <w:rPr>
                <w:bCs/>
                <w:color w:val="000000"/>
                <w:sz w:val="24"/>
                <w:szCs w:val="24"/>
                <w:lang w:eastAsia="ar-SA"/>
              </w:rPr>
              <w:t>scuola</w:t>
            </w:r>
            <w:proofErr w:type="gramEnd"/>
          </w:p>
        </w:tc>
        <w:tc>
          <w:tcPr>
            <w:tcW w:w="845" w:type="pct"/>
          </w:tcPr>
          <w:p w:rsidR="00E460EE" w:rsidRPr="007501C4" w:rsidRDefault="00E460EE" w:rsidP="003970DD">
            <w:pPr>
              <w:pStyle w:val="Paragrafoelenco"/>
              <w:widowControl w:val="0"/>
              <w:kinsoku w:val="0"/>
              <w:spacing w:line="360" w:lineRule="auto"/>
              <w:ind w:left="0" w:right="284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E460EE" w:rsidRPr="007501C4" w:rsidTr="003970DD">
        <w:tc>
          <w:tcPr>
            <w:tcW w:w="1206" w:type="pct"/>
          </w:tcPr>
          <w:p w:rsidR="00E460EE" w:rsidRPr="007501C4" w:rsidRDefault="00E460EE" w:rsidP="003970DD">
            <w:pPr>
              <w:pStyle w:val="Paragrafoelenco"/>
              <w:widowControl w:val="0"/>
              <w:kinsoku w:val="0"/>
              <w:spacing w:line="360" w:lineRule="auto"/>
              <w:ind w:left="0" w:right="284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501C4">
              <w:rPr>
                <w:bCs/>
                <w:color w:val="000000"/>
                <w:sz w:val="24"/>
                <w:szCs w:val="24"/>
                <w:lang w:eastAsia="ar-SA"/>
              </w:rPr>
              <w:t>a.s.</w:t>
            </w:r>
            <w:proofErr w:type="spellEnd"/>
          </w:p>
        </w:tc>
        <w:tc>
          <w:tcPr>
            <w:tcW w:w="2950" w:type="pct"/>
          </w:tcPr>
          <w:p w:rsidR="00E460EE" w:rsidRPr="007501C4" w:rsidRDefault="00E460EE" w:rsidP="003970DD">
            <w:pPr>
              <w:pStyle w:val="Paragrafoelenco"/>
              <w:widowControl w:val="0"/>
              <w:kinsoku w:val="0"/>
              <w:spacing w:line="360" w:lineRule="auto"/>
              <w:ind w:left="0" w:right="284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501C4">
              <w:rPr>
                <w:bCs/>
                <w:color w:val="000000"/>
                <w:sz w:val="24"/>
                <w:szCs w:val="24"/>
                <w:lang w:eastAsia="ar-SA"/>
              </w:rPr>
              <w:t>scuola</w:t>
            </w:r>
            <w:proofErr w:type="gramEnd"/>
          </w:p>
        </w:tc>
        <w:tc>
          <w:tcPr>
            <w:tcW w:w="845" w:type="pct"/>
          </w:tcPr>
          <w:p w:rsidR="00E460EE" w:rsidRPr="007501C4" w:rsidRDefault="00E460EE" w:rsidP="003970DD">
            <w:pPr>
              <w:pStyle w:val="Paragrafoelenco"/>
              <w:widowControl w:val="0"/>
              <w:kinsoku w:val="0"/>
              <w:spacing w:line="360" w:lineRule="auto"/>
              <w:ind w:left="0" w:right="284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E460EE" w:rsidRPr="007501C4" w:rsidTr="003970DD">
        <w:tc>
          <w:tcPr>
            <w:tcW w:w="1206" w:type="pct"/>
          </w:tcPr>
          <w:p w:rsidR="00E460EE" w:rsidRPr="007501C4" w:rsidRDefault="00E460EE" w:rsidP="003970DD">
            <w:pPr>
              <w:pStyle w:val="Paragrafoelenco"/>
              <w:widowControl w:val="0"/>
              <w:kinsoku w:val="0"/>
              <w:spacing w:line="360" w:lineRule="auto"/>
              <w:ind w:left="0" w:right="284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501C4">
              <w:rPr>
                <w:bCs/>
                <w:color w:val="000000"/>
                <w:sz w:val="24"/>
                <w:szCs w:val="24"/>
                <w:lang w:eastAsia="ar-SA"/>
              </w:rPr>
              <w:t>a.s.</w:t>
            </w:r>
            <w:proofErr w:type="spellEnd"/>
          </w:p>
        </w:tc>
        <w:tc>
          <w:tcPr>
            <w:tcW w:w="2950" w:type="pct"/>
          </w:tcPr>
          <w:p w:rsidR="00E460EE" w:rsidRPr="007501C4" w:rsidRDefault="00E460EE" w:rsidP="003970DD">
            <w:pPr>
              <w:pStyle w:val="Paragrafoelenco"/>
              <w:widowControl w:val="0"/>
              <w:kinsoku w:val="0"/>
              <w:spacing w:line="360" w:lineRule="auto"/>
              <w:ind w:left="0" w:right="284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501C4">
              <w:rPr>
                <w:bCs/>
                <w:color w:val="000000"/>
                <w:sz w:val="24"/>
                <w:szCs w:val="24"/>
                <w:lang w:eastAsia="ar-SA"/>
              </w:rPr>
              <w:t>scuola</w:t>
            </w:r>
            <w:proofErr w:type="gramEnd"/>
          </w:p>
        </w:tc>
        <w:tc>
          <w:tcPr>
            <w:tcW w:w="845" w:type="pct"/>
          </w:tcPr>
          <w:p w:rsidR="00E460EE" w:rsidRPr="007501C4" w:rsidRDefault="00E460EE" w:rsidP="003970DD">
            <w:pPr>
              <w:pStyle w:val="Paragrafoelenco"/>
              <w:widowControl w:val="0"/>
              <w:kinsoku w:val="0"/>
              <w:spacing w:line="360" w:lineRule="auto"/>
              <w:ind w:left="0" w:right="284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E460EE" w:rsidRDefault="00E460EE" w:rsidP="00E460EE">
      <w:pPr>
        <w:widowControl w:val="0"/>
        <w:kinsoku w:val="0"/>
        <w:spacing w:line="480" w:lineRule="auto"/>
        <w:ind w:left="284" w:right="284"/>
        <w:rPr>
          <w:bCs/>
          <w:color w:val="000000"/>
          <w:sz w:val="24"/>
          <w:szCs w:val="24"/>
          <w:lang w:eastAsia="ar-SA"/>
        </w:rPr>
      </w:pPr>
    </w:p>
    <w:p w:rsidR="001171B1" w:rsidRDefault="001171B1" w:rsidP="00E460EE">
      <w:pPr>
        <w:widowControl w:val="0"/>
        <w:kinsoku w:val="0"/>
        <w:spacing w:line="480" w:lineRule="auto"/>
        <w:ind w:left="284" w:right="284"/>
        <w:rPr>
          <w:bCs/>
          <w:color w:val="000000"/>
          <w:sz w:val="24"/>
          <w:szCs w:val="24"/>
          <w:lang w:eastAsia="ar-SA"/>
        </w:rPr>
      </w:pPr>
    </w:p>
    <w:p w:rsidR="003303A7" w:rsidRDefault="003303A7" w:rsidP="00E460EE">
      <w:pPr>
        <w:widowControl w:val="0"/>
        <w:kinsoku w:val="0"/>
        <w:spacing w:line="480" w:lineRule="auto"/>
        <w:ind w:left="284" w:right="284"/>
        <w:rPr>
          <w:bCs/>
          <w:color w:val="000000"/>
          <w:sz w:val="24"/>
          <w:szCs w:val="24"/>
          <w:lang w:eastAsia="ar-SA"/>
        </w:rPr>
      </w:pPr>
    </w:p>
    <w:p w:rsidR="001171B1" w:rsidRDefault="001171B1" w:rsidP="00E460EE">
      <w:pPr>
        <w:widowControl w:val="0"/>
        <w:kinsoku w:val="0"/>
        <w:spacing w:line="480" w:lineRule="auto"/>
        <w:ind w:left="284" w:right="284"/>
        <w:rPr>
          <w:bCs/>
          <w:color w:val="000000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B4CA2" w:rsidTr="00E460EE">
        <w:trPr>
          <w:trHeight w:hRule="exact" w:val="425"/>
        </w:trPr>
        <w:tc>
          <w:tcPr>
            <w:tcW w:w="5000" w:type="pct"/>
            <w:vAlign w:val="center"/>
          </w:tcPr>
          <w:p w:rsidR="00AB4CA2" w:rsidRPr="006A5F11" w:rsidRDefault="00CD4333" w:rsidP="006A5F11">
            <w:pPr>
              <w:widowControl w:val="0"/>
              <w:kinsoku w:val="0"/>
              <w:spacing w:line="480" w:lineRule="auto"/>
              <w:ind w:right="284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A5F11">
              <w:rPr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>QUADRO 2: PRESENTAZIONE DELL’ALLIEVO</w:t>
            </w:r>
          </w:p>
        </w:tc>
      </w:tr>
    </w:tbl>
    <w:p w:rsidR="00E460EE" w:rsidRDefault="00E460EE" w:rsidP="00E460EE">
      <w:pPr>
        <w:widowControl w:val="0"/>
        <w:kinsoku w:val="0"/>
        <w:spacing w:line="480" w:lineRule="auto"/>
        <w:ind w:left="284" w:right="284"/>
        <w:rPr>
          <w:b/>
          <w:bCs/>
          <w:color w:val="000000"/>
          <w:sz w:val="24"/>
          <w:szCs w:val="24"/>
          <w:lang w:eastAsia="ar-SA"/>
        </w:rPr>
      </w:pPr>
    </w:p>
    <w:p w:rsidR="00E460EE" w:rsidRPr="00F20D3A" w:rsidRDefault="00E460EE" w:rsidP="00E460EE">
      <w:pPr>
        <w:widowControl w:val="0"/>
        <w:kinsoku w:val="0"/>
        <w:spacing w:line="480" w:lineRule="auto"/>
        <w:ind w:left="284" w:right="284"/>
        <w:rPr>
          <w:b/>
          <w:bCs/>
          <w:color w:val="000000"/>
          <w:sz w:val="24"/>
          <w:szCs w:val="24"/>
          <w:lang w:eastAsia="ar-SA"/>
        </w:rPr>
      </w:pPr>
      <w:r w:rsidRPr="00F20D3A">
        <w:rPr>
          <w:b/>
          <w:bCs/>
          <w:color w:val="000000"/>
          <w:sz w:val="24"/>
          <w:szCs w:val="24"/>
          <w:lang w:eastAsia="ar-SA"/>
        </w:rPr>
        <w:t>2.1 COMPETENZE INIZIALI UTILI</w:t>
      </w:r>
    </w:p>
    <w:p w:rsidR="00E460EE" w:rsidRDefault="00E460EE" w:rsidP="00E460EE">
      <w:pPr>
        <w:widowControl w:val="0"/>
        <w:kinsoku w:val="0"/>
        <w:spacing w:line="480" w:lineRule="auto"/>
        <w:ind w:left="284" w:right="284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Competenze formali certificate al termine della scuola media   ________________________</w:t>
      </w:r>
    </w:p>
    <w:p w:rsidR="00E460EE" w:rsidRDefault="00E460EE" w:rsidP="00E460EE">
      <w:pPr>
        <w:widowControl w:val="0"/>
        <w:kinsoku w:val="0"/>
        <w:spacing w:line="480" w:lineRule="auto"/>
        <w:ind w:left="284" w:right="284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Competenze non formali documentate rilevanti   ____________________________________</w:t>
      </w:r>
    </w:p>
    <w:p w:rsidR="00E460EE" w:rsidRDefault="00E460EE" w:rsidP="00E460EE">
      <w:pPr>
        <w:widowControl w:val="0"/>
        <w:kinsoku w:val="0"/>
        <w:spacing w:line="480" w:lineRule="auto"/>
        <w:ind w:left="284" w:right="284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Competenze informali dichiarate rilevanti   ________________________________________</w:t>
      </w:r>
    </w:p>
    <w:p w:rsidR="00E460EE" w:rsidRDefault="00E460EE" w:rsidP="00E460EE">
      <w:pPr>
        <w:widowControl w:val="0"/>
        <w:kinsoku w:val="0"/>
        <w:spacing w:line="480" w:lineRule="auto"/>
        <w:ind w:left="284" w:right="284"/>
        <w:rPr>
          <w:b/>
          <w:bCs/>
          <w:color w:val="000000"/>
          <w:sz w:val="24"/>
          <w:szCs w:val="24"/>
          <w:lang w:eastAsia="ar-SA"/>
        </w:rPr>
      </w:pPr>
    </w:p>
    <w:p w:rsidR="00E460EE" w:rsidRDefault="00E460EE" w:rsidP="00E460EE">
      <w:pPr>
        <w:widowControl w:val="0"/>
        <w:kinsoku w:val="0"/>
        <w:spacing w:line="480" w:lineRule="auto"/>
        <w:ind w:left="284" w:right="284"/>
        <w:rPr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  <w:t xml:space="preserve">2.2   </w:t>
      </w:r>
      <w:r w:rsidRPr="00CD4333">
        <w:rPr>
          <w:b/>
          <w:bCs/>
          <w:color w:val="000000"/>
          <w:sz w:val="24"/>
          <w:szCs w:val="24"/>
          <w:lang w:eastAsia="ar-SA"/>
        </w:rPr>
        <w:t>GRIGLIA DI RILEVAZIONE DELLE ABILITA’ DI BASE</w:t>
      </w:r>
    </w:p>
    <w:tbl>
      <w:tblPr>
        <w:tblpPr w:leftFromText="141" w:rightFromText="141" w:vertAnchor="text" w:horzAnchor="margin" w:tblpXSpec="center" w:tblpY="81"/>
        <w:tblW w:w="10445" w:type="dxa"/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708"/>
        <w:gridCol w:w="851"/>
        <w:gridCol w:w="283"/>
        <w:gridCol w:w="993"/>
        <w:gridCol w:w="73"/>
        <w:gridCol w:w="352"/>
        <w:gridCol w:w="981"/>
      </w:tblGrid>
      <w:tr w:rsidR="001171B1" w:rsidRPr="00E10461" w:rsidTr="00E1046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spacing w:before="6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0461">
              <w:rPr>
                <w:rFonts w:eastAsia="Calibri"/>
                <w:b/>
                <w:sz w:val="24"/>
                <w:szCs w:val="24"/>
              </w:rPr>
              <w:t>DIAGNOSI</w:t>
            </w:r>
          </w:p>
          <w:p w:rsidR="001171B1" w:rsidRPr="00E10461" w:rsidRDefault="001171B1" w:rsidP="00F669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0461">
              <w:rPr>
                <w:rFonts w:eastAsia="Calibri"/>
                <w:b/>
                <w:sz w:val="24"/>
                <w:szCs w:val="24"/>
              </w:rPr>
              <w:t>SPECIALISTICA</w:t>
            </w:r>
          </w:p>
          <w:p w:rsidR="001171B1" w:rsidRPr="00E10461" w:rsidRDefault="001171B1" w:rsidP="00F66955">
            <w:pPr>
              <w:jc w:val="center"/>
              <w:rPr>
                <w:rFonts w:eastAsia="Calibri"/>
                <w:sz w:val="24"/>
                <w:szCs w:val="24"/>
              </w:rPr>
            </w:pPr>
            <w:r w:rsidRPr="00E10461">
              <w:rPr>
                <w:rFonts w:eastAsia="Calibri"/>
                <w:sz w:val="24"/>
                <w:szCs w:val="24"/>
              </w:rPr>
              <w:t>(</w:t>
            </w:r>
            <w:proofErr w:type="gramStart"/>
            <w:r w:rsidRPr="00E10461">
              <w:rPr>
                <w:rFonts w:eastAsia="Calibri"/>
                <w:sz w:val="24"/>
                <w:szCs w:val="24"/>
              </w:rPr>
              <w:t>dati</w:t>
            </w:r>
            <w:proofErr w:type="gramEnd"/>
            <w:r w:rsidRPr="00E10461">
              <w:rPr>
                <w:rFonts w:eastAsia="Calibri"/>
                <w:sz w:val="24"/>
                <w:szCs w:val="24"/>
              </w:rPr>
              <w:t xml:space="preserve"> rilevabili, se presenti,  nella diagnosi)</w:t>
            </w: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spacing w:before="6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0461">
              <w:rPr>
                <w:rFonts w:eastAsia="Calibri"/>
                <w:b/>
                <w:sz w:val="24"/>
                <w:szCs w:val="24"/>
              </w:rPr>
              <w:t>OSSERVAZIONE IN CLASSE</w:t>
            </w:r>
          </w:p>
          <w:p w:rsidR="001171B1" w:rsidRPr="00E10461" w:rsidRDefault="001171B1" w:rsidP="00F66955">
            <w:pPr>
              <w:jc w:val="center"/>
              <w:rPr>
                <w:rFonts w:eastAsia="Calibri"/>
                <w:sz w:val="24"/>
                <w:szCs w:val="24"/>
              </w:rPr>
            </w:pPr>
            <w:r w:rsidRPr="00E10461">
              <w:rPr>
                <w:rFonts w:eastAsia="Calibri"/>
                <w:sz w:val="24"/>
                <w:szCs w:val="24"/>
              </w:rPr>
              <w:t>(</w:t>
            </w:r>
            <w:proofErr w:type="gramStart"/>
            <w:r w:rsidRPr="00E10461">
              <w:rPr>
                <w:rFonts w:eastAsia="Calibri"/>
                <w:sz w:val="24"/>
                <w:szCs w:val="24"/>
              </w:rPr>
              <w:t>dati</w:t>
            </w:r>
            <w:proofErr w:type="gramEnd"/>
            <w:r w:rsidRPr="00E10461">
              <w:rPr>
                <w:rFonts w:eastAsia="Calibri"/>
                <w:sz w:val="24"/>
                <w:szCs w:val="24"/>
              </w:rPr>
              <w:t xml:space="preserve"> rilevati direttamente dagli insegnanti)</w:t>
            </w:r>
          </w:p>
        </w:tc>
      </w:tr>
      <w:tr w:rsidR="001171B1" w:rsidRPr="00E10461" w:rsidTr="00E1046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spacing w:before="120" w:after="120"/>
              <w:rPr>
                <w:rFonts w:eastAsia="Calibri"/>
                <w:b/>
                <w:sz w:val="24"/>
                <w:szCs w:val="24"/>
              </w:rPr>
            </w:pPr>
            <w:r w:rsidRPr="00E10461">
              <w:rPr>
                <w:rFonts w:eastAsia="Calibri"/>
                <w:b/>
                <w:sz w:val="24"/>
                <w:szCs w:val="24"/>
              </w:rPr>
              <w:t>LETTURA</w:t>
            </w: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0461">
              <w:rPr>
                <w:rFonts w:eastAsia="Calibri"/>
                <w:b/>
                <w:sz w:val="24"/>
                <w:szCs w:val="24"/>
              </w:rPr>
              <w:t>LETTURA</w:t>
            </w:r>
          </w:p>
        </w:tc>
      </w:tr>
      <w:tr w:rsidR="001171B1" w:rsidRPr="00E10461" w:rsidTr="00E1046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E10461">
              <w:rPr>
                <w:rFonts w:eastAsia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F66955">
            <w:pPr>
              <w:snapToGrid w:val="0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/>
                <w:bCs/>
                <w:w w:val="105"/>
                <w:sz w:val="24"/>
                <w:szCs w:val="24"/>
              </w:rPr>
              <w:t>VELOCITÀ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Molto lenta</w:t>
            </w:r>
          </w:p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ind w:left="200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Lenta</w:t>
            </w:r>
          </w:p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pacing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Scorrevole</w:t>
            </w:r>
          </w:p>
        </w:tc>
      </w:tr>
      <w:tr w:rsidR="001171B1" w:rsidRPr="00E10461" w:rsidTr="00E1046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E10461">
              <w:rPr>
                <w:rFonts w:eastAsia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F66955">
            <w:pPr>
              <w:snapToGrid w:val="0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/>
                <w:bCs/>
                <w:w w:val="105"/>
                <w:sz w:val="24"/>
                <w:szCs w:val="24"/>
              </w:rPr>
              <w:t>CORRETTEZZA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Adeguata</w:t>
            </w:r>
          </w:p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pacing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Non adeguata (ad esempio confonde/inverte/sostituisce omette   lettere o sillabe</w:t>
            </w:r>
          </w:p>
        </w:tc>
      </w:tr>
      <w:tr w:rsidR="001171B1" w:rsidRPr="00E10461" w:rsidTr="00E1046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E10461">
              <w:rPr>
                <w:rFonts w:eastAsia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F66955">
            <w:pPr>
              <w:snapToGrid w:val="0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/>
                <w:bCs/>
                <w:w w:val="105"/>
                <w:sz w:val="24"/>
                <w:szCs w:val="24"/>
              </w:rPr>
              <w:t>COMPRENSIONE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Scarsa</w:t>
            </w:r>
          </w:p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ind w:left="200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Essenziale</w:t>
            </w:r>
          </w:p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ind w:left="200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Globale</w:t>
            </w:r>
          </w:p>
          <w:p w:rsidR="001171B1" w:rsidRPr="00E10461" w:rsidRDefault="001171B1" w:rsidP="001171B1">
            <w:pPr>
              <w:numPr>
                <w:ilvl w:val="0"/>
                <w:numId w:val="37"/>
              </w:numPr>
              <w:suppressAutoHyphens/>
              <w:spacing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Completa-analitica</w:t>
            </w:r>
          </w:p>
          <w:p w:rsidR="001171B1" w:rsidRPr="00E10461" w:rsidRDefault="001171B1" w:rsidP="00F66955">
            <w:pPr>
              <w:spacing w:after="120"/>
              <w:rPr>
                <w:rFonts w:eastAsia="Calibri"/>
                <w:bCs/>
                <w:w w:val="105"/>
                <w:sz w:val="24"/>
                <w:szCs w:val="24"/>
              </w:rPr>
            </w:pPr>
          </w:p>
          <w:p w:rsidR="001171B1" w:rsidRPr="00E10461" w:rsidRDefault="001171B1" w:rsidP="00F66955">
            <w:pPr>
              <w:spacing w:after="120"/>
              <w:rPr>
                <w:rFonts w:eastAsia="Calibri"/>
                <w:bCs/>
                <w:w w:val="105"/>
                <w:sz w:val="24"/>
                <w:szCs w:val="24"/>
              </w:rPr>
            </w:pPr>
          </w:p>
        </w:tc>
      </w:tr>
      <w:tr w:rsidR="001171B1" w:rsidRPr="00E10461" w:rsidTr="00E1046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spacing w:before="120" w:after="120"/>
              <w:rPr>
                <w:rFonts w:eastAsia="Calibri"/>
                <w:b/>
                <w:sz w:val="24"/>
                <w:szCs w:val="24"/>
              </w:rPr>
            </w:pPr>
            <w:r w:rsidRPr="00E10461">
              <w:rPr>
                <w:rFonts w:eastAsia="Calibri"/>
                <w:b/>
                <w:sz w:val="24"/>
                <w:szCs w:val="24"/>
              </w:rPr>
              <w:t>SCRITTURA</w:t>
            </w: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0461">
              <w:rPr>
                <w:rFonts w:eastAsia="Calibri"/>
                <w:b/>
                <w:sz w:val="24"/>
                <w:szCs w:val="24"/>
              </w:rPr>
              <w:t>SCRITTURA</w:t>
            </w:r>
          </w:p>
        </w:tc>
      </w:tr>
      <w:tr w:rsidR="001171B1" w:rsidRPr="00E10461" w:rsidTr="00B33819">
        <w:trPr>
          <w:trHeight w:val="13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E10461">
              <w:rPr>
                <w:rFonts w:eastAsia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171B1" w:rsidRPr="00E10461" w:rsidRDefault="001171B1" w:rsidP="00F66955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E10461">
              <w:rPr>
                <w:rFonts w:eastAsia="Calibri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F66955">
            <w:pPr>
              <w:snapToGrid w:val="0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/>
                <w:bCs/>
                <w:w w:val="105"/>
                <w:sz w:val="24"/>
                <w:szCs w:val="24"/>
              </w:rPr>
              <w:t>SOTTO</w:t>
            </w:r>
          </w:p>
          <w:p w:rsidR="001171B1" w:rsidRPr="00E10461" w:rsidRDefault="001171B1" w:rsidP="00F66955">
            <w:pPr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/>
                <w:bCs/>
                <w:w w:val="105"/>
                <w:sz w:val="24"/>
                <w:szCs w:val="24"/>
              </w:rPr>
              <w:t>DETTATURA</w:t>
            </w:r>
          </w:p>
          <w:p w:rsidR="001171B1" w:rsidRPr="00E10461" w:rsidRDefault="001171B1" w:rsidP="00F66955">
            <w:pPr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4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Corretta</w:t>
            </w:r>
          </w:p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ind w:left="200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 xml:space="preserve"> Poco corretta</w:t>
            </w:r>
          </w:p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pacing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 xml:space="preserve"> Scorretta</w:t>
            </w:r>
          </w:p>
        </w:tc>
      </w:tr>
      <w:tr w:rsidR="001171B1" w:rsidRPr="00E10461" w:rsidTr="00B33819">
        <w:trPr>
          <w:trHeight w:val="180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E10461">
              <w:rPr>
                <w:rFonts w:eastAsia="Calibri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F66955">
            <w:pPr>
              <w:snapToGrid w:val="0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/>
                <w:bCs/>
                <w:w w:val="105"/>
                <w:sz w:val="24"/>
                <w:szCs w:val="24"/>
              </w:rPr>
              <w:t>PRODUZIONE AUTONOMA/</w:t>
            </w:r>
          </w:p>
          <w:p w:rsidR="001171B1" w:rsidRPr="00E10461" w:rsidRDefault="001171B1" w:rsidP="00F66955">
            <w:pPr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4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spacing w:before="120" w:after="120"/>
              <w:rPr>
                <w:rFonts w:eastAsia="Calibri"/>
                <w:b/>
                <w:sz w:val="24"/>
                <w:szCs w:val="24"/>
              </w:rPr>
            </w:pPr>
            <w:r w:rsidRPr="00E10461">
              <w:rPr>
                <w:rFonts w:eastAsia="Calibri"/>
                <w:b/>
                <w:bCs/>
                <w:w w:val="105"/>
                <w:sz w:val="24"/>
                <w:szCs w:val="24"/>
              </w:rPr>
              <w:t xml:space="preserve">ADERENZA </w:t>
            </w:r>
            <w:r w:rsidRPr="00E10461">
              <w:rPr>
                <w:rFonts w:eastAsia="Calibri"/>
                <w:b/>
                <w:sz w:val="24"/>
                <w:szCs w:val="24"/>
              </w:rPr>
              <w:t>CONSEGNA</w:t>
            </w:r>
          </w:p>
        </w:tc>
      </w:tr>
      <w:tr w:rsidR="001171B1" w:rsidRPr="00E10461" w:rsidTr="00B33819">
        <w:trPr>
          <w:trHeight w:val="180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widowControl w:val="0"/>
              <w:kinsoku w:val="0"/>
              <w:snapToGrid w:val="0"/>
              <w:ind w:left="34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Spesso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Talvolta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Mai</w:t>
            </w:r>
          </w:p>
        </w:tc>
      </w:tr>
      <w:tr w:rsidR="001171B1" w:rsidRPr="00E10461" w:rsidTr="00B33819">
        <w:trPr>
          <w:trHeight w:val="180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widowControl w:val="0"/>
              <w:kinsoku w:val="0"/>
              <w:snapToGrid w:val="0"/>
              <w:ind w:left="34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4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napToGrid w:val="0"/>
              <w:ind w:left="34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/>
                <w:bCs/>
                <w:w w:val="105"/>
                <w:sz w:val="24"/>
                <w:szCs w:val="24"/>
              </w:rPr>
              <w:t>CORRETTA STRUTTURA</w:t>
            </w:r>
          </w:p>
          <w:p w:rsidR="001171B1" w:rsidRPr="00E10461" w:rsidRDefault="001171B1" w:rsidP="00F66955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ind w:left="34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/>
                <w:bCs/>
                <w:w w:val="105"/>
                <w:sz w:val="24"/>
                <w:szCs w:val="24"/>
              </w:rPr>
              <w:t xml:space="preserve"> MORFO-SINTATTICA</w:t>
            </w:r>
          </w:p>
        </w:tc>
      </w:tr>
      <w:tr w:rsidR="001171B1" w:rsidRPr="00E10461" w:rsidTr="00B33819">
        <w:trPr>
          <w:trHeight w:val="180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widowControl w:val="0"/>
              <w:kinsoku w:val="0"/>
              <w:snapToGrid w:val="0"/>
              <w:ind w:left="34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Spesso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Talvolta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Mai</w:t>
            </w:r>
          </w:p>
        </w:tc>
      </w:tr>
      <w:tr w:rsidR="001171B1" w:rsidRPr="00E10461" w:rsidTr="00B33819">
        <w:trPr>
          <w:trHeight w:val="180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widowControl w:val="0"/>
              <w:kinsoku w:val="0"/>
              <w:snapToGrid w:val="0"/>
              <w:ind w:left="34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4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ind w:right="-221"/>
              <w:rPr>
                <w:sz w:val="24"/>
                <w:szCs w:val="24"/>
              </w:rPr>
            </w:pPr>
            <w:r w:rsidRPr="00E10461">
              <w:rPr>
                <w:rFonts w:eastAsia="Calibri"/>
                <w:b/>
                <w:bCs/>
                <w:w w:val="105"/>
                <w:sz w:val="24"/>
                <w:szCs w:val="24"/>
              </w:rPr>
              <w:t xml:space="preserve">CORRETTA STRUTTURA TESTUALE </w:t>
            </w:r>
            <w:r w:rsidRPr="00E10461">
              <w:rPr>
                <w:sz w:val="24"/>
                <w:szCs w:val="24"/>
              </w:rPr>
              <w:t>(narrativo, descrittivo, regolativo …)</w:t>
            </w:r>
          </w:p>
        </w:tc>
      </w:tr>
      <w:tr w:rsidR="001171B1" w:rsidRPr="00E10461" w:rsidTr="00B33819">
        <w:trPr>
          <w:trHeight w:val="180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widowControl w:val="0"/>
              <w:kinsoku w:val="0"/>
              <w:snapToGrid w:val="0"/>
              <w:ind w:left="34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Spesso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Talvolta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Mai</w:t>
            </w:r>
          </w:p>
        </w:tc>
      </w:tr>
      <w:tr w:rsidR="001171B1" w:rsidRPr="00E10461" w:rsidTr="00B33819">
        <w:trPr>
          <w:trHeight w:val="180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widowControl w:val="0"/>
              <w:kinsoku w:val="0"/>
              <w:snapToGrid w:val="0"/>
              <w:ind w:left="34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4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spacing w:before="120" w:after="120"/>
              <w:rPr>
                <w:rFonts w:eastAsia="Calibri"/>
                <w:b/>
                <w:sz w:val="24"/>
                <w:szCs w:val="24"/>
              </w:rPr>
            </w:pPr>
            <w:r w:rsidRPr="00E10461">
              <w:rPr>
                <w:rFonts w:eastAsia="Calibri"/>
                <w:b/>
                <w:bCs/>
                <w:w w:val="105"/>
                <w:sz w:val="24"/>
                <w:szCs w:val="24"/>
              </w:rPr>
              <w:t xml:space="preserve">CORRETTEZZA </w:t>
            </w:r>
            <w:r w:rsidRPr="00E10461">
              <w:rPr>
                <w:rFonts w:eastAsia="Calibri"/>
                <w:b/>
                <w:sz w:val="24"/>
                <w:szCs w:val="24"/>
              </w:rPr>
              <w:t>ORTOGRAFICA</w:t>
            </w:r>
          </w:p>
        </w:tc>
      </w:tr>
      <w:tr w:rsidR="00E10461" w:rsidRPr="00E10461" w:rsidTr="00B33819">
        <w:trPr>
          <w:trHeight w:val="180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widowControl w:val="0"/>
              <w:kinsoku w:val="0"/>
              <w:snapToGrid w:val="0"/>
              <w:ind w:left="34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Parziale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Non adeguata</w:t>
            </w:r>
          </w:p>
        </w:tc>
      </w:tr>
      <w:tr w:rsidR="001171B1" w:rsidRPr="00E10461" w:rsidTr="00B33819">
        <w:trPr>
          <w:trHeight w:val="180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rPr>
                <w:rFonts w:eastAsia="Calibri"/>
                <w:bCs/>
                <w:w w:val="105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widowControl w:val="0"/>
              <w:kinsoku w:val="0"/>
              <w:snapToGrid w:val="0"/>
              <w:ind w:left="34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4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spacing w:before="120" w:after="120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/>
                <w:bCs/>
                <w:w w:val="105"/>
                <w:sz w:val="24"/>
                <w:szCs w:val="24"/>
              </w:rPr>
              <w:t>USO PUNTEGGIATURA</w:t>
            </w:r>
          </w:p>
        </w:tc>
      </w:tr>
      <w:tr w:rsidR="001171B1" w:rsidRPr="00E10461" w:rsidTr="00B33819">
        <w:trPr>
          <w:trHeight w:val="180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widowControl w:val="0"/>
              <w:kinsoku w:val="0"/>
              <w:snapToGrid w:val="0"/>
              <w:ind w:left="34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Parziale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 xml:space="preserve"> </w:t>
            </w: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Non  adeguata</w:t>
            </w:r>
            <w:proofErr w:type="gramEnd"/>
          </w:p>
        </w:tc>
      </w:tr>
    </w:tbl>
    <w:p w:rsidR="001171B1" w:rsidRPr="00E10461" w:rsidRDefault="001171B1" w:rsidP="001171B1">
      <w:pPr>
        <w:widowControl w:val="0"/>
        <w:kinsoku w:val="0"/>
        <w:spacing w:line="480" w:lineRule="auto"/>
        <w:ind w:right="284"/>
        <w:rPr>
          <w:b/>
          <w:bCs/>
          <w:color w:val="000000"/>
          <w:sz w:val="24"/>
          <w:szCs w:val="24"/>
          <w:lang w:eastAsia="ar-SA"/>
        </w:rPr>
      </w:pPr>
    </w:p>
    <w:tbl>
      <w:tblPr>
        <w:tblW w:w="10484" w:type="dxa"/>
        <w:tblInd w:w="-296" w:type="dxa"/>
        <w:tblLayout w:type="fixed"/>
        <w:tblLook w:val="0000" w:firstRow="0" w:lastRow="0" w:firstColumn="0" w:lastColumn="0" w:noHBand="0" w:noVBand="0"/>
      </w:tblPr>
      <w:tblGrid>
        <w:gridCol w:w="4232"/>
        <w:gridCol w:w="2126"/>
        <w:gridCol w:w="129"/>
        <w:gridCol w:w="1188"/>
        <w:gridCol w:w="1364"/>
        <w:gridCol w:w="1445"/>
      </w:tblGrid>
      <w:tr w:rsidR="001171B1" w:rsidRPr="00E10461" w:rsidTr="00B33819">
        <w:trPr>
          <w:trHeight w:val="18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spacing w:before="120" w:after="120"/>
              <w:rPr>
                <w:rFonts w:eastAsia="Calibri"/>
                <w:b/>
                <w:sz w:val="24"/>
                <w:szCs w:val="24"/>
              </w:rPr>
            </w:pPr>
            <w:r w:rsidRPr="00E10461">
              <w:rPr>
                <w:rFonts w:eastAsia="Calibri"/>
                <w:b/>
                <w:sz w:val="24"/>
                <w:szCs w:val="24"/>
              </w:rPr>
              <w:t>GRAFIA</w:t>
            </w:r>
          </w:p>
        </w:tc>
        <w:tc>
          <w:tcPr>
            <w:tcW w:w="6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widowControl w:val="0"/>
              <w:kinsoku w:val="0"/>
              <w:snapToGrid w:val="0"/>
              <w:spacing w:before="120" w:after="120"/>
              <w:ind w:left="34"/>
              <w:jc w:val="center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/>
                <w:bCs/>
                <w:w w:val="105"/>
                <w:sz w:val="24"/>
                <w:szCs w:val="24"/>
              </w:rPr>
              <w:t>GRAFIA</w:t>
            </w:r>
          </w:p>
        </w:tc>
      </w:tr>
      <w:tr w:rsidR="001171B1" w:rsidRPr="00E10461" w:rsidTr="00B33819">
        <w:trPr>
          <w:trHeight w:val="180"/>
        </w:trPr>
        <w:tc>
          <w:tcPr>
            <w:tcW w:w="4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widowControl w:val="0"/>
              <w:kinsoku w:val="0"/>
              <w:snapToGrid w:val="0"/>
              <w:ind w:left="34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6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spacing w:before="120" w:after="120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/>
                <w:bCs/>
                <w:w w:val="105"/>
                <w:sz w:val="24"/>
                <w:szCs w:val="24"/>
              </w:rPr>
              <w:t>LEGGIBILE</w:t>
            </w:r>
          </w:p>
        </w:tc>
      </w:tr>
      <w:tr w:rsidR="001171B1" w:rsidRPr="00E10461" w:rsidTr="00B33819">
        <w:trPr>
          <w:trHeight w:val="180"/>
        </w:trPr>
        <w:tc>
          <w:tcPr>
            <w:tcW w:w="4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widowControl w:val="0"/>
              <w:kinsoku w:val="0"/>
              <w:snapToGrid w:val="0"/>
              <w:ind w:left="34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Sì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Poco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No</w:t>
            </w:r>
          </w:p>
        </w:tc>
      </w:tr>
      <w:tr w:rsidR="001171B1" w:rsidRPr="00E10461" w:rsidTr="00B33819">
        <w:trPr>
          <w:trHeight w:val="18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spacing w:before="120" w:after="120"/>
              <w:rPr>
                <w:rFonts w:eastAsia="Calibri"/>
                <w:b/>
                <w:sz w:val="24"/>
                <w:szCs w:val="24"/>
              </w:rPr>
            </w:pPr>
            <w:r w:rsidRPr="00E10461">
              <w:rPr>
                <w:rFonts w:eastAsia="Calibri"/>
                <w:b/>
                <w:sz w:val="24"/>
                <w:szCs w:val="24"/>
              </w:rPr>
              <w:t>CALCOLO</w:t>
            </w:r>
          </w:p>
        </w:tc>
        <w:tc>
          <w:tcPr>
            <w:tcW w:w="6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spacing w:before="120" w:after="120"/>
              <w:ind w:right="14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0461">
              <w:rPr>
                <w:rFonts w:eastAsia="Calibri"/>
                <w:b/>
                <w:sz w:val="24"/>
                <w:szCs w:val="24"/>
              </w:rPr>
              <w:t>CALCOLO</w:t>
            </w:r>
          </w:p>
        </w:tc>
      </w:tr>
      <w:tr w:rsidR="001171B1" w:rsidRPr="00E10461" w:rsidTr="00B33819">
        <w:trPr>
          <w:trHeight w:val="18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widowControl w:val="0"/>
              <w:kinsoku w:val="0"/>
              <w:snapToGrid w:val="0"/>
              <w:ind w:left="34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widowControl w:val="0"/>
              <w:kinsoku w:val="0"/>
              <w:snapToGrid w:val="0"/>
              <w:ind w:right="142"/>
              <w:rPr>
                <w:rFonts w:eastAsia="Calibri"/>
                <w:iCs/>
                <w:spacing w:val="-3"/>
                <w:sz w:val="24"/>
                <w:szCs w:val="24"/>
              </w:rPr>
            </w:pPr>
            <w:r w:rsidRPr="00E10461">
              <w:rPr>
                <w:rFonts w:eastAsia="Calibri"/>
                <w:iCs/>
                <w:spacing w:val="-3"/>
                <w:sz w:val="24"/>
                <w:szCs w:val="24"/>
              </w:rPr>
              <w:t xml:space="preserve">Difficoltà </w:t>
            </w:r>
            <w:proofErr w:type="spellStart"/>
            <w:r w:rsidRPr="00E10461">
              <w:rPr>
                <w:rFonts w:eastAsia="Calibri"/>
                <w:iCs/>
                <w:spacing w:val="-3"/>
                <w:sz w:val="24"/>
                <w:szCs w:val="24"/>
              </w:rPr>
              <w:t>visuospaziali</w:t>
            </w:r>
            <w:proofErr w:type="spellEnd"/>
            <w:r w:rsidRPr="00E10461">
              <w:rPr>
                <w:rFonts w:eastAsia="Calibri"/>
                <w:i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spesso</w:t>
            </w:r>
            <w:proofErr w:type="gram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talvolta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tabs>
                <w:tab w:val="left" w:pos="325"/>
              </w:tabs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mai</w:t>
            </w:r>
            <w:proofErr w:type="gramEnd"/>
          </w:p>
        </w:tc>
      </w:tr>
      <w:tr w:rsidR="001171B1" w:rsidRPr="00E10461" w:rsidTr="00B33819">
        <w:trPr>
          <w:trHeight w:val="18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widowControl w:val="0"/>
              <w:kinsoku w:val="0"/>
              <w:snapToGrid w:val="0"/>
              <w:ind w:left="34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widowControl w:val="0"/>
              <w:kinsoku w:val="0"/>
              <w:snapToGrid w:val="0"/>
              <w:ind w:right="142"/>
              <w:rPr>
                <w:rFonts w:eastAsia="Calibri"/>
                <w:iCs/>
                <w:spacing w:val="-3"/>
                <w:sz w:val="24"/>
                <w:szCs w:val="24"/>
              </w:rPr>
            </w:pPr>
            <w:r w:rsidRPr="00E10461">
              <w:rPr>
                <w:rFonts w:eastAsia="Calibri"/>
                <w:iCs/>
                <w:spacing w:val="-3"/>
                <w:sz w:val="24"/>
                <w:szCs w:val="24"/>
              </w:rPr>
              <w:t>Recupero di fatti numerici (es: tabelline)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raggiunto</w:t>
            </w:r>
            <w:proofErr w:type="gram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parziale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right="-8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non</w:t>
            </w:r>
            <w:proofErr w:type="gramEnd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 xml:space="preserve"> </w:t>
            </w:r>
          </w:p>
          <w:p w:rsidR="001171B1" w:rsidRPr="00E10461" w:rsidRDefault="001171B1" w:rsidP="00F66955">
            <w:pPr>
              <w:widowControl w:val="0"/>
              <w:kinsoku w:val="0"/>
              <w:spacing w:before="120" w:after="120"/>
              <w:ind w:right="-89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raggiunto</w:t>
            </w:r>
            <w:proofErr w:type="gramEnd"/>
          </w:p>
        </w:tc>
      </w:tr>
      <w:tr w:rsidR="001171B1" w:rsidRPr="00E10461" w:rsidTr="00B33819">
        <w:trPr>
          <w:trHeight w:val="18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widowControl w:val="0"/>
              <w:kinsoku w:val="0"/>
              <w:snapToGrid w:val="0"/>
              <w:ind w:left="34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B33819">
              <w:rPr>
                <w:rFonts w:eastAsia="Calibri"/>
                <w:bCs/>
                <w:w w:val="105"/>
                <w:sz w:val="24"/>
                <w:szCs w:val="24"/>
              </w:rPr>
              <w:t>…………………………………………………………………………………….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F66955">
            <w:pPr>
              <w:widowControl w:val="0"/>
              <w:kinsoku w:val="0"/>
              <w:snapToGrid w:val="0"/>
              <w:ind w:right="142"/>
              <w:rPr>
                <w:rFonts w:eastAsia="Calibri"/>
                <w:iCs/>
                <w:spacing w:val="-3"/>
                <w:sz w:val="24"/>
                <w:szCs w:val="24"/>
              </w:rPr>
            </w:pPr>
            <w:r w:rsidRPr="00E10461">
              <w:rPr>
                <w:rFonts w:eastAsia="Calibri"/>
                <w:iCs/>
                <w:spacing w:val="-3"/>
                <w:sz w:val="24"/>
                <w:szCs w:val="24"/>
              </w:rPr>
              <w:t>Automatizzazione delle procedure di calcolo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raggiunto</w:t>
            </w:r>
            <w:proofErr w:type="gram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parziale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right="-8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non</w:t>
            </w:r>
            <w:proofErr w:type="gramEnd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 xml:space="preserve"> </w:t>
            </w:r>
          </w:p>
          <w:p w:rsidR="001171B1" w:rsidRPr="00E10461" w:rsidRDefault="001171B1" w:rsidP="00F66955">
            <w:pPr>
              <w:widowControl w:val="0"/>
              <w:kinsoku w:val="0"/>
              <w:spacing w:before="120" w:after="120"/>
              <w:ind w:right="-89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raggiunto</w:t>
            </w:r>
            <w:proofErr w:type="gramEnd"/>
          </w:p>
        </w:tc>
      </w:tr>
      <w:tr w:rsidR="001171B1" w:rsidRPr="00E10461" w:rsidTr="00B33819">
        <w:trPr>
          <w:trHeight w:val="25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F66955">
            <w:pPr>
              <w:autoSpaceDE w:val="0"/>
              <w:snapToGrid w:val="0"/>
              <w:rPr>
                <w:sz w:val="24"/>
                <w:szCs w:val="24"/>
              </w:rPr>
            </w:pPr>
            <w:r w:rsidRPr="00E10461">
              <w:rPr>
                <w:sz w:val="24"/>
                <w:szCs w:val="24"/>
              </w:rPr>
              <w:t xml:space="preserve">Errori di </w:t>
            </w:r>
            <w:proofErr w:type="spellStart"/>
            <w:r w:rsidRPr="00E10461">
              <w:rPr>
                <w:sz w:val="24"/>
                <w:szCs w:val="24"/>
              </w:rPr>
              <w:t>processamento</w:t>
            </w:r>
            <w:proofErr w:type="spellEnd"/>
            <w:r w:rsidRPr="00E10461">
              <w:rPr>
                <w:sz w:val="24"/>
                <w:szCs w:val="24"/>
              </w:rPr>
              <w:t xml:space="preserve"> numerico (negli aspetti cardinali e ordinali e nella   corrispondenza tra numero e quantità)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spesso</w:t>
            </w:r>
            <w:proofErr w:type="gram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talvolta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tabs>
                <w:tab w:val="left" w:pos="325"/>
              </w:tabs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mai</w:t>
            </w:r>
            <w:proofErr w:type="gramEnd"/>
          </w:p>
        </w:tc>
      </w:tr>
      <w:tr w:rsidR="001171B1" w:rsidRPr="00E10461" w:rsidTr="00B33819">
        <w:trPr>
          <w:trHeight w:val="18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F66955">
            <w:pPr>
              <w:widowControl w:val="0"/>
              <w:kinsoku w:val="0"/>
              <w:snapToGrid w:val="0"/>
              <w:ind w:right="142"/>
              <w:rPr>
                <w:sz w:val="24"/>
                <w:szCs w:val="24"/>
              </w:rPr>
            </w:pPr>
            <w:r w:rsidRPr="00E10461">
              <w:rPr>
                <w:sz w:val="24"/>
                <w:szCs w:val="24"/>
              </w:rPr>
              <w:t xml:space="preserve">Uso degli algoritmi di base del calcolo 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adeguata</w:t>
            </w:r>
            <w:proofErr w:type="gram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parziale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right="-89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non</w:t>
            </w:r>
            <w:proofErr w:type="gramEnd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 xml:space="preserve"> </w:t>
            </w:r>
          </w:p>
          <w:p w:rsidR="001171B1" w:rsidRPr="00E10461" w:rsidRDefault="001171B1" w:rsidP="00F66955">
            <w:pPr>
              <w:widowControl w:val="0"/>
              <w:kinsoku w:val="0"/>
              <w:spacing w:before="120" w:after="120"/>
              <w:ind w:right="-89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adeguato</w:t>
            </w:r>
            <w:proofErr w:type="gramEnd"/>
          </w:p>
        </w:tc>
      </w:tr>
      <w:tr w:rsidR="001171B1" w:rsidRPr="00E10461" w:rsidTr="00B33819">
        <w:trPr>
          <w:trHeight w:val="18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F66955">
            <w:pPr>
              <w:widowControl w:val="0"/>
              <w:kinsoku w:val="0"/>
              <w:snapToGrid w:val="0"/>
              <w:ind w:right="142"/>
              <w:rPr>
                <w:rFonts w:eastAsia="Calibri"/>
                <w:iCs/>
                <w:spacing w:val="-3"/>
                <w:sz w:val="24"/>
                <w:szCs w:val="24"/>
              </w:rPr>
            </w:pPr>
            <w:r w:rsidRPr="00E10461">
              <w:rPr>
                <w:rFonts w:eastAsia="Calibri"/>
                <w:iCs/>
                <w:spacing w:val="-3"/>
                <w:sz w:val="24"/>
                <w:szCs w:val="24"/>
              </w:rPr>
              <w:t xml:space="preserve">Capacità di </w:t>
            </w:r>
            <w:proofErr w:type="spellStart"/>
            <w:r w:rsidRPr="00E10461">
              <w:rPr>
                <w:rFonts w:eastAsia="Calibri"/>
                <w:iCs/>
                <w:spacing w:val="-3"/>
                <w:sz w:val="24"/>
                <w:szCs w:val="24"/>
              </w:rPr>
              <w:t>problem</w:t>
            </w:r>
            <w:proofErr w:type="spellEnd"/>
            <w:r w:rsidRPr="00E10461">
              <w:rPr>
                <w:rFonts w:eastAsia="Calibri"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10461">
              <w:rPr>
                <w:rFonts w:eastAsia="Calibri"/>
                <w:iCs/>
                <w:spacing w:val="-3"/>
                <w:sz w:val="24"/>
                <w:szCs w:val="24"/>
              </w:rPr>
              <w:t>solving</w:t>
            </w:r>
            <w:proofErr w:type="spellEnd"/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adeguata</w:t>
            </w:r>
            <w:proofErr w:type="gram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parziale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non</w:t>
            </w:r>
            <w:proofErr w:type="gramEnd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 xml:space="preserve"> </w:t>
            </w:r>
          </w:p>
          <w:p w:rsidR="001171B1" w:rsidRPr="00E10461" w:rsidRDefault="001171B1" w:rsidP="00F66955">
            <w:pPr>
              <w:widowControl w:val="0"/>
              <w:kinsoku w:val="0"/>
              <w:spacing w:before="120" w:after="120"/>
              <w:ind w:right="-108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adeguata</w:t>
            </w:r>
            <w:proofErr w:type="gramEnd"/>
          </w:p>
        </w:tc>
      </w:tr>
      <w:tr w:rsidR="001171B1" w:rsidRPr="00E10461" w:rsidTr="00B33819">
        <w:trPr>
          <w:trHeight w:val="18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B1" w:rsidRPr="00E10461" w:rsidRDefault="001171B1" w:rsidP="00F66955">
            <w:pPr>
              <w:snapToGrid w:val="0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F66955">
            <w:pPr>
              <w:widowControl w:val="0"/>
              <w:kinsoku w:val="0"/>
              <w:snapToGrid w:val="0"/>
              <w:ind w:right="142"/>
              <w:rPr>
                <w:sz w:val="24"/>
                <w:szCs w:val="24"/>
              </w:rPr>
            </w:pPr>
            <w:r w:rsidRPr="00E10461">
              <w:rPr>
                <w:sz w:val="24"/>
                <w:szCs w:val="24"/>
              </w:rPr>
              <w:t>Comprensione del testo di un problema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adeguata</w:t>
            </w:r>
            <w:proofErr w:type="gram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parziale</w:t>
            </w:r>
            <w:proofErr w:type="gramEnd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1B1" w:rsidRPr="00E10461" w:rsidRDefault="001171B1" w:rsidP="001171B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non</w:t>
            </w:r>
            <w:proofErr w:type="gramEnd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 xml:space="preserve"> </w:t>
            </w:r>
          </w:p>
          <w:p w:rsidR="001171B1" w:rsidRPr="00E10461" w:rsidRDefault="001171B1" w:rsidP="00F66955">
            <w:pPr>
              <w:widowControl w:val="0"/>
              <w:kinsoku w:val="0"/>
              <w:spacing w:before="120" w:after="120"/>
              <w:ind w:right="-108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adeguata</w:t>
            </w:r>
            <w:proofErr w:type="gramEnd"/>
          </w:p>
        </w:tc>
      </w:tr>
    </w:tbl>
    <w:p w:rsidR="00E10461" w:rsidRDefault="00E10461" w:rsidP="00E10461">
      <w:pPr>
        <w:widowControl w:val="0"/>
        <w:kinsoku w:val="0"/>
        <w:spacing w:line="480" w:lineRule="auto"/>
        <w:ind w:right="284"/>
        <w:rPr>
          <w:b/>
          <w:bCs/>
          <w:color w:val="000000"/>
          <w:sz w:val="24"/>
          <w:szCs w:val="24"/>
          <w:lang w:eastAsia="ar-SA"/>
        </w:rPr>
      </w:pPr>
    </w:p>
    <w:p w:rsidR="00E10461" w:rsidRPr="00E10461" w:rsidRDefault="00B33819" w:rsidP="00E10461">
      <w:pPr>
        <w:pageBreakBefore/>
        <w:rPr>
          <w:sz w:val="24"/>
          <w:szCs w:val="24"/>
        </w:rPr>
      </w:pPr>
      <w:r>
        <w:rPr>
          <w:rFonts w:eastAsia="Calibri"/>
          <w:b/>
          <w:bCs/>
          <w:w w:val="105"/>
          <w:sz w:val="24"/>
          <w:szCs w:val="24"/>
        </w:rPr>
        <w:lastRenderedPageBreak/>
        <w:t>2.3</w:t>
      </w:r>
      <w:r w:rsidR="00E10461" w:rsidRPr="00E10461">
        <w:rPr>
          <w:rFonts w:eastAsia="Calibri"/>
          <w:b/>
          <w:bCs/>
          <w:w w:val="105"/>
          <w:sz w:val="24"/>
          <w:szCs w:val="24"/>
        </w:rPr>
        <w:t xml:space="preserve"> ALTRE CARATTERISTICHE DEL PROCESSO DI APPRENDIMENTO</w:t>
      </w:r>
    </w:p>
    <w:tbl>
      <w:tblPr>
        <w:tblW w:w="106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1984"/>
        <w:gridCol w:w="1722"/>
        <w:gridCol w:w="2439"/>
      </w:tblGrid>
      <w:tr w:rsidR="00E10461" w:rsidRPr="00E10461" w:rsidTr="00B33819">
        <w:trPr>
          <w:trHeight w:val="18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61" w:rsidRPr="00E10461" w:rsidRDefault="00E10461" w:rsidP="00F66955">
            <w:pPr>
              <w:snapToGrid w:val="0"/>
              <w:rPr>
                <w:rFonts w:eastAsia="Calibri"/>
                <w:b/>
                <w:sz w:val="24"/>
                <w:szCs w:val="24"/>
              </w:rPr>
            </w:pPr>
          </w:p>
          <w:p w:rsidR="00E10461" w:rsidRPr="00E10461" w:rsidRDefault="00E10461" w:rsidP="00F669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61" w:rsidRPr="00E10461" w:rsidRDefault="00E10461" w:rsidP="00F66955">
            <w:pPr>
              <w:snapToGrid w:val="0"/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0461">
              <w:rPr>
                <w:rFonts w:eastAsia="Calibri"/>
                <w:b/>
                <w:sz w:val="24"/>
                <w:szCs w:val="24"/>
              </w:rPr>
              <w:t>OSSERVAZIONE IN CLASSE</w:t>
            </w:r>
          </w:p>
          <w:p w:rsidR="00E10461" w:rsidRPr="00E10461" w:rsidRDefault="00E10461" w:rsidP="00F66955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E10461">
              <w:rPr>
                <w:rFonts w:eastAsia="Calibri"/>
                <w:sz w:val="24"/>
                <w:szCs w:val="24"/>
              </w:rPr>
              <w:t>(</w:t>
            </w:r>
            <w:proofErr w:type="gramStart"/>
            <w:r w:rsidRPr="00E10461">
              <w:rPr>
                <w:rFonts w:eastAsia="Calibri"/>
                <w:sz w:val="24"/>
                <w:szCs w:val="24"/>
              </w:rPr>
              <w:t>dati</w:t>
            </w:r>
            <w:proofErr w:type="gramEnd"/>
            <w:r w:rsidRPr="00E10461">
              <w:rPr>
                <w:rFonts w:eastAsia="Calibri"/>
                <w:sz w:val="24"/>
                <w:szCs w:val="24"/>
              </w:rPr>
              <w:t xml:space="preserve"> rilevati direttamente dagli insegnanti)</w:t>
            </w:r>
          </w:p>
        </w:tc>
      </w:tr>
      <w:tr w:rsidR="00E10461" w:rsidRPr="00E10461" w:rsidTr="00B33819">
        <w:trPr>
          <w:trHeight w:val="66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461" w:rsidRPr="00E10461" w:rsidRDefault="00E10461" w:rsidP="00F66955">
            <w:pPr>
              <w:widowControl w:val="0"/>
              <w:kinsoku w:val="0"/>
              <w:snapToGrid w:val="0"/>
              <w:spacing w:before="120" w:after="120"/>
              <w:ind w:left="74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/>
                <w:bCs/>
                <w:w w:val="105"/>
                <w:sz w:val="24"/>
                <w:szCs w:val="24"/>
              </w:rPr>
              <w:t>PROPRIETÀ  LINGUISTICA</w:t>
            </w:r>
            <w:proofErr w:type="gramEnd"/>
          </w:p>
        </w:tc>
        <w:tc>
          <w:tcPr>
            <w:tcW w:w="6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461" w:rsidRPr="00E10461" w:rsidRDefault="00E10461" w:rsidP="00F66955">
            <w:pPr>
              <w:widowControl w:val="0"/>
              <w:kinsoku w:val="0"/>
              <w:snapToGrid w:val="0"/>
              <w:spacing w:before="120" w:after="120"/>
              <w:ind w:left="74"/>
              <w:jc w:val="center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/>
                <w:bCs/>
                <w:w w:val="105"/>
                <w:sz w:val="24"/>
                <w:szCs w:val="24"/>
              </w:rPr>
              <w:t>PROPRIETÀ  LINGUISTICA</w:t>
            </w:r>
            <w:proofErr w:type="gramEnd"/>
          </w:p>
        </w:tc>
      </w:tr>
      <w:tr w:rsidR="00E10461" w:rsidRPr="00E10461" w:rsidTr="00B33819">
        <w:trPr>
          <w:trHeight w:val="18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61" w:rsidRPr="00E10461" w:rsidRDefault="00E10461" w:rsidP="00F66955">
            <w:pPr>
              <w:widowControl w:val="0"/>
              <w:kinsoku w:val="0"/>
              <w:snapToGrid w:val="0"/>
              <w:ind w:left="1069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6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61" w:rsidRPr="00E10461" w:rsidRDefault="00E10461" w:rsidP="00E1046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difficoltà</w:t>
            </w:r>
            <w:proofErr w:type="gramEnd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 xml:space="preserve"> nella strutturazione della frase</w:t>
            </w:r>
          </w:p>
          <w:p w:rsidR="00E10461" w:rsidRPr="00E10461" w:rsidRDefault="00E10461" w:rsidP="00E10461">
            <w:pPr>
              <w:widowControl w:val="0"/>
              <w:numPr>
                <w:ilvl w:val="0"/>
                <w:numId w:val="37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difficoltà</w:t>
            </w:r>
            <w:proofErr w:type="gramEnd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 xml:space="preserve"> nel reperimento lessicale</w:t>
            </w:r>
          </w:p>
          <w:p w:rsidR="00E10461" w:rsidRPr="00E10461" w:rsidRDefault="00E10461" w:rsidP="00E10461">
            <w:pPr>
              <w:widowControl w:val="0"/>
              <w:numPr>
                <w:ilvl w:val="0"/>
                <w:numId w:val="37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difficoltà</w:t>
            </w:r>
            <w:proofErr w:type="gramEnd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 xml:space="preserve"> nell’esposizione orale</w:t>
            </w:r>
          </w:p>
        </w:tc>
      </w:tr>
      <w:tr w:rsidR="00E10461" w:rsidRPr="00E10461" w:rsidTr="00B33819">
        <w:trPr>
          <w:trHeight w:val="18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61" w:rsidRPr="00E10461" w:rsidRDefault="00E10461" w:rsidP="00F66955">
            <w:pPr>
              <w:widowControl w:val="0"/>
              <w:kinsoku w:val="0"/>
              <w:snapToGrid w:val="0"/>
              <w:spacing w:before="120" w:after="120"/>
              <w:ind w:left="74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/>
                <w:bCs/>
                <w:w w:val="105"/>
                <w:sz w:val="24"/>
                <w:szCs w:val="24"/>
              </w:rPr>
              <w:t>MEMORIA</w:t>
            </w:r>
          </w:p>
        </w:tc>
        <w:tc>
          <w:tcPr>
            <w:tcW w:w="6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61" w:rsidRPr="00E10461" w:rsidRDefault="00E10461" w:rsidP="00F66955">
            <w:pPr>
              <w:widowControl w:val="0"/>
              <w:tabs>
                <w:tab w:val="left" w:pos="2444"/>
              </w:tabs>
              <w:kinsoku w:val="0"/>
              <w:snapToGrid w:val="0"/>
              <w:spacing w:before="120" w:after="120"/>
              <w:ind w:left="74"/>
              <w:jc w:val="center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/>
                <w:bCs/>
                <w:w w:val="105"/>
                <w:sz w:val="24"/>
                <w:szCs w:val="24"/>
              </w:rPr>
              <w:t>MEMORIA</w:t>
            </w:r>
          </w:p>
        </w:tc>
      </w:tr>
      <w:tr w:rsidR="00E10461" w:rsidRPr="00E10461" w:rsidTr="00B33819">
        <w:trPr>
          <w:trHeight w:val="18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61" w:rsidRPr="00E10461" w:rsidRDefault="00E10461" w:rsidP="00F66955">
            <w:pPr>
              <w:widowControl w:val="0"/>
              <w:kinsoku w:val="0"/>
              <w:snapToGrid w:val="0"/>
              <w:ind w:left="1069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6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61" w:rsidRPr="00E10461" w:rsidRDefault="00E10461" w:rsidP="00F66955">
            <w:pPr>
              <w:autoSpaceDE w:val="0"/>
              <w:snapToGrid w:val="0"/>
              <w:spacing w:before="120"/>
              <w:rPr>
                <w:b/>
                <w:sz w:val="24"/>
                <w:szCs w:val="24"/>
              </w:rPr>
            </w:pPr>
            <w:r w:rsidRPr="00E10461">
              <w:rPr>
                <w:b/>
                <w:sz w:val="24"/>
                <w:szCs w:val="24"/>
              </w:rPr>
              <w:t xml:space="preserve">Difficoltà nel memorizzare: </w:t>
            </w:r>
          </w:p>
          <w:p w:rsidR="00E10461" w:rsidRPr="00E10461" w:rsidRDefault="00E10461" w:rsidP="00E10461">
            <w:pPr>
              <w:widowControl w:val="0"/>
              <w:numPr>
                <w:ilvl w:val="0"/>
                <w:numId w:val="37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categorizzazioni</w:t>
            </w:r>
            <w:proofErr w:type="gramEnd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 xml:space="preserve">  </w:t>
            </w:r>
          </w:p>
          <w:p w:rsidR="00E10461" w:rsidRPr="00E10461" w:rsidRDefault="00E10461" w:rsidP="00E10461">
            <w:pPr>
              <w:widowControl w:val="0"/>
              <w:numPr>
                <w:ilvl w:val="0"/>
                <w:numId w:val="37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formule</w:t>
            </w:r>
            <w:proofErr w:type="gramEnd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 xml:space="preserve">, strutture grammaticali, algoritmi (tabelline, nomi, date …) </w:t>
            </w:r>
          </w:p>
          <w:p w:rsidR="00E10461" w:rsidRPr="00E10461" w:rsidRDefault="00E10461" w:rsidP="00E10461">
            <w:pPr>
              <w:widowControl w:val="0"/>
              <w:numPr>
                <w:ilvl w:val="0"/>
                <w:numId w:val="37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sequenze</w:t>
            </w:r>
            <w:proofErr w:type="gramEnd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 xml:space="preserve"> e procedure  </w:t>
            </w:r>
          </w:p>
        </w:tc>
      </w:tr>
      <w:tr w:rsidR="00E10461" w:rsidRPr="00E10461" w:rsidTr="00B33819">
        <w:trPr>
          <w:trHeight w:val="18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61" w:rsidRPr="00E10461" w:rsidRDefault="00E10461" w:rsidP="00F66955">
            <w:pPr>
              <w:widowControl w:val="0"/>
              <w:kinsoku w:val="0"/>
              <w:snapToGrid w:val="0"/>
              <w:spacing w:before="120" w:after="120"/>
              <w:ind w:left="74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/>
                <w:bCs/>
                <w:w w:val="105"/>
                <w:sz w:val="24"/>
                <w:szCs w:val="24"/>
              </w:rPr>
              <w:t>ATTENZIONE</w:t>
            </w:r>
          </w:p>
        </w:tc>
        <w:tc>
          <w:tcPr>
            <w:tcW w:w="6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61" w:rsidRPr="00E10461" w:rsidRDefault="00E10461" w:rsidP="00F66955">
            <w:pPr>
              <w:widowControl w:val="0"/>
              <w:kinsoku w:val="0"/>
              <w:snapToGrid w:val="0"/>
              <w:spacing w:before="120" w:after="120"/>
              <w:ind w:left="74"/>
              <w:jc w:val="center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/>
                <w:bCs/>
                <w:w w:val="105"/>
                <w:sz w:val="24"/>
                <w:szCs w:val="24"/>
              </w:rPr>
              <w:t>ATTENZIONE</w:t>
            </w:r>
          </w:p>
        </w:tc>
      </w:tr>
      <w:tr w:rsidR="00E10461" w:rsidRPr="00E10461" w:rsidTr="00B33819">
        <w:trPr>
          <w:trHeight w:val="18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61" w:rsidRPr="00E10461" w:rsidRDefault="00E10461" w:rsidP="00F66955">
            <w:pPr>
              <w:widowControl w:val="0"/>
              <w:kinsoku w:val="0"/>
              <w:snapToGrid w:val="0"/>
              <w:ind w:left="142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6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61" w:rsidRPr="00E10461" w:rsidRDefault="00E10461" w:rsidP="00E10461">
            <w:pPr>
              <w:widowControl w:val="0"/>
              <w:numPr>
                <w:ilvl w:val="0"/>
                <w:numId w:val="37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selettiva</w:t>
            </w:r>
            <w:proofErr w:type="gramEnd"/>
          </w:p>
          <w:p w:rsidR="00E10461" w:rsidRPr="00E10461" w:rsidRDefault="00E10461" w:rsidP="00E10461">
            <w:pPr>
              <w:widowControl w:val="0"/>
              <w:numPr>
                <w:ilvl w:val="0"/>
                <w:numId w:val="37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intensiva</w:t>
            </w:r>
            <w:proofErr w:type="gramEnd"/>
          </w:p>
        </w:tc>
      </w:tr>
      <w:tr w:rsidR="00E10461" w:rsidRPr="00E10461" w:rsidTr="00B33819">
        <w:trPr>
          <w:trHeight w:val="18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61" w:rsidRPr="00E10461" w:rsidRDefault="00E10461" w:rsidP="00F66955">
            <w:pPr>
              <w:widowControl w:val="0"/>
              <w:kinsoku w:val="0"/>
              <w:snapToGrid w:val="0"/>
              <w:spacing w:before="120" w:after="120"/>
              <w:ind w:left="74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/>
                <w:bCs/>
                <w:w w:val="105"/>
                <w:sz w:val="24"/>
                <w:szCs w:val="24"/>
              </w:rPr>
              <w:t>AFFATICABILITÀ</w:t>
            </w:r>
          </w:p>
        </w:tc>
        <w:tc>
          <w:tcPr>
            <w:tcW w:w="6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61" w:rsidRPr="00E10461" w:rsidRDefault="00E10461" w:rsidP="00F66955">
            <w:pPr>
              <w:widowControl w:val="0"/>
              <w:kinsoku w:val="0"/>
              <w:snapToGrid w:val="0"/>
              <w:spacing w:before="120" w:after="120"/>
              <w:ind w:left="74" w:right="142"/>
              <w:jc w:val="center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/>
                <w:bCs/>
                <w:w w:val="105"/>
                <w:sz w:val="24"/>
                <w:szCs w:val="24"/>
              </w:rPr>
              <w:t>AFFATICABILITÀ</w:t>
            </w:r>
          </w:p>
        </w:tc>
      </w:tr>
      <w:tr w:rsidR="00E10461" w:rsidRPr="00E10461" w:rsidTr="00B33819">
        <w:trPr>
          <w:trHeight w:val="18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61" w:rsidRPr="00E10461" w:rsidRDefault="00E10461" w:rsidP="00F66955">
            <w:pPr>
              <w:widowControl w:val="0"/>
              <w:kinsoku w:val="0"/>
              <w:snapToGrid w:val="0"/>
              <w:ind w:left="142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61" w:rsidRPr="00E10461" w:rsidRDefault="00E10461" w:rsidP="00E1046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Sì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61" w:rsidRPr="00E10461" w:rsidRDefault="00E10461" w:rsidP="00E1046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Poca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61" w:rsidRPr="00E10461" w:rsidRDefault="00E10461" w:rsidP="00E1046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No</w:t>
            </w:r>
          </w:p>
        </w:tc>
      </w:tr>
      <w:tr w:rsidR="00E10461" w:rsidRPr="00E10461" w:rsidTr="00B33819">
        <w:trPr>
          <w:trHeight w:val="18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61" w:rsidRPr="00E10461" w:rsidRDefault="00E10461" w:rsidP="00F66955">
            <w:pPr>
              <w:widowControl w:val="0"/>
              <w:kinsoku w:val="0"/>
              <w:snapToGrid w:val="0"/>
              <w:spacing w:before="120" w:after="120"/>
              <w:ind w:left="74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/>
                <w:bCs/>
                <w:w w:val="105"/>
                <w:sz w:val="24"/>
                <w:szCs w:val="24"/>
              </w:rPr>
              <w:t>PRASSIE</w:t>
            </w:r>
          </w:p>
        </w:tc>
        <w:tc>
          <w:tcPr>
            <w:tcW w:w="6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61" w:rsidRPr="00E10461" w:rsidRDefault="00E10461" w:rsidP="00F66955">
            <w:pPr>
              <w:widowControl w:val="0"/>
              <w:kinsoku w:val="0"/>
              <w:snapToGrid w:val="0"/>
              <w:spacing w:before="120" w:after="120"/>
              <w:ind w:left="74"/>
              <w:jc w:val="center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  <w:r w:rsidRPr="00E10461">
              <w:rPr>
                <w:rFonts w:eastAsia="Calibri"/>
                <w:b/>
                <w:bCs/>
                <w:w w:val="105"/>
                <w:sz w:val="24"/>
                <w:szCs w:val="24"/>
              </w:rPr>
              <w:t>PRASSIE</w:t>
            </w:r>
          </w:p>
        </w:tc>
      </w:tr>
      <w:tr w:rsidR="00E10461" w:rsidRPr="00E10461" w:rsidTr="00B33819">
        <w:trPr>
          <w:trHeight w:val="18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61" w:rsidRPr="00E10461" w:rsidRDefault="00E10461" w:rsidP="00F66955">
            <w:pPr>
              <w:widowControl w:val="0"/>
              <w:kinsoku w:val="0"/>
              <w:snapToGrid w:val="0"/>
              <w:ind w:left="142"/>
              <w:rPr>
                <w:rFonts w:eastAsia="Calibr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6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61" w:rsidRPr="00E10461" w:rsidRDefault="00E10461" w:rsidP="00E10461">
            <w:pPr>
              <w:widowControl w:val="0"/>
              <w:numPr>
                <w:ilvl w:val="0"/>
                <w:numId w:val="37"/>
              </w:numPr>
              <w:kinsoku w:val="0"/>
              <w:snapToGrid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difficoltà</w:t>
            </w:r>
            <w:proofErr w:type="gramEnd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 xml:space="preserve"> di esecuzione</w:t>
            </w:r>
          </w:p>
          <w:p w:rsidR="00E10461" w:rsidRPr="00E10461" w:rsidRDefault="00E10461" w:rsidP="00E10461">
            <w:pPr>
              <w:widowControl w:val="0"/>
              <w:numPr>
                <w:ilvl w:val="0"/>
                <w:numId w:val="37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difficoltà</w:t>
            </w:r>
            <w:proofErr w:type="gramEnd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 xml:space="preserve"> di pianificazione</w:t>
            </w:r>
          </w:p>
          <w:p w:rsidR="00E10461" w:rsidRPr="00E10461" w:rsidRDefault="00E10461" w:rsidP="00E10461">
            <w:pPr>
              <w:widowControl w:val="0"/>
              <w:numPr>
                <w:ilvl w:val="0"/>
                <w:numId w:val="37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4"/>
                <w:szCs w:val="24"/>
              </w:rPr>
            </w:pPr>
            <w:proofErr w:type="gramStart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>difficoltà</w:t>
            </w:r>
            <w:proofErr w:type="gramEnd"/>
            <w:r w:rsidRPr="00E10461">
              <w:rPr>
                <w:rFonts w:eastAsia="Calibri"/>
                <w:bCs/>
                <w:w w:val="105"/>
                <w:sz w:val="24"/>
                <w:szCs w:val="24"/>
              </w:rPr>
              <w:t xml:space="preserve"> di programmazione e progettazione</w:t>
            </w:r>
          </w:p>
          <w:p w:rsidR="00E10461" w:rsidRPr="00E10461" w:rsidRDefault="00E10461" w:rsidP="00F66955">
            <w:pPr>
              <w:widowControl w:val="0"/>
              <w:kinsoku w:val="0"/>
              <w:ind w:left="743"/>
              <w:rPr>
                <w:rFonts w:eastAsia="Calibri"/>
                <w:bCs/>
                <w:w w:val="105"/>
                <w:sz w:val="24"/>
                <w:szCs w:val="24"/>
              </w:rPr>
            </w:pPr>
          </w:p>
        </w:tc>
      </w:tr>
    </w:tbl>
    <w:p w:rsidR="00E460EE" w:rsidRPr="00D4296C" w:rsidRDefault="00E460EE" w:rsidP="00B33819">
      <w:pPr>
        <w:widowControl w:val="0"/>
        <w:kinsoku w:val="0"/>
        <w:spacing w:line="480" w:lineRule="auto"/>
        <w:ind w:right="284"/>
        <w:rPr>
          <w:bCs/>
          <w:color w:val="000000"/>
          <w:sz w:val="24"/>
          <w:szCs w:val="24"/>
          <w:lang w:eastAsia="ar-SA"/>
        </w:rPr>
      </w:pPr>
    </w:p>
    <w:p w:rsidR="00E460EE" w:rsidRDefault="00B33819" w:rsidP="00E460EE">
      <w:pPr>
        <w:suppressAutoHyphens/>
        <w:ind w:right="567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   2.4</w:t>
      </w:r>
      <w:r w:rsidR="00E460EE">
        <w:rPr>
          <w:b/>
          <w:sz w:val="24"/>
          <w:szCs w:val="24"/>
          <w:lang w:eastAsia="ar-SA"/>
        </w:rPr>
        <w:t xml:space="preserve">   GRIGLIA DI</w:t>
      </w:r>
      <w:r w:rsidR="00FC7418">
        <w:rPr>
          <w:b/>
          <w:sz w:val="24"/>
          <w:szCs w:val="24"/>
          <w:lang w:eastAsia="ar-SA"/>
        </w:rPr>
        <w:t xml:space="preserve"> OSSERVAZIONE DEI COMPORTAMENTI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2976"/>
      </w:tblGrid>
      <w:tr w:rsidR="00E460EE" w:rsidTr="00B33819">
        <w:tc>
          <w:tcPr>
            <w:tcW w:w="7656" w:type="dxa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Presenta regolarità nella frequenza scolastica</w:t>
            </w:r>
          </w:p>
        </w:tc>
        <w:tc>
          <w:tcPr>
            <w:tcW w:w="2976" w:type="dxa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center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0     1     2</w:t>
            </w:r>
          </w:p>
        </w:tc>
      </w:tr>
      <w:tr w:rsidR="00E460EE" w:rsidTr="00B33819">
        <w:tc>
          <w:tcPr>
            <w:tcW w:w="7656" w:type="dxa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Manifesta difficoltà nel rispetto delle regole</w:t>
            </w:r>
          </w:p>
        </w:tc>
        <w:tc>
          <w:tcPr>
            <w:tcW w:w="2976" w:type="dxa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center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0     1     2</w:t>
            </w:r>
          </w:p>
        </w:tc>
      </w:tr>
      <w:tr w:rsidR="00E460EE" w:rsidTr="00B33819">
        <w:tc>
          <w:tcPr>
            <w:tcW w:w="7656" w:type="dxa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 xml:space="preserve">Mostra rispetto verso gli impegni (compiti a casa, attività a scuola, </w:t>
            </w:r>
            <w:proofErr w:type="spellStart"/>
            <w:r w:rsidRPr="006A5F11">
              <w:rPr>
                <w:sz w:val="24"/>
                <w:szCs w:val="24"/>
                <w:lang w:eastAsia="ar-SA"/>
              </w:rPr>
              <w:t>ecc</w:t>
            </w:r>
            <w:proofErr w:type="spellEnd"/>
            <w:r w:rsidRPr="006A5F11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976" w:type="dxa"/>
            <w:vAlign w:val="center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center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0     1     2</w:t>
            </w:r>
          </w:p>
        </w:tc>
      </w:tr>
      <w:tr w:rsidR="00E460EE" w:rsidTr="00B33819">
        <w:tc>
          <w:tcPr>
            <w:tcW w:w="7656" w:type="dxa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Non porta a scuola i materiali per le attività didattiche, ne ha scarsa cura</w:t>
            </w:r>
          </w:p>
        </w:tc>
        <w:tc>
          <w:tcPr>
            <w:tcW w:w="2976" w:type="dxa"/>
            <w:vAlign w:val="center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center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0     1     2</w:t>
            </w:r>
          </w:p>
        </w:tc>
      </w:tr>
      <w:tr w:rsidR="00E460EE" w:rsidTr="00B33819">
        <w:tc>
          <w:tcPr>
            <w:tcW w:w="7656" w:type="dxa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Mostra autonomia nel lavoro</w:t>
            </w:r>
          </w:p>
        </w:tc>
        <w:tc>
          <w:tcPr>
            <w:tcW w:w="2976" w:type="dxa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center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0     1     2</w:t>
            </w:r>
          </w:p>
        </w:tc>
      </w:tr>
      <w:tr w:rsidR="00E460EE" w:rsidTr="00B33819">
        <w:tc>
          <w:tcPr>
            <w:tcW w:w="7656" w:type="dxa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Mostra difficoltà nel mantenere l’attenzione durante le spiegazioni</w:t>
            </w:r>
          </w:p>
        </w:tc>
        <w:tc>
          <w:tcPr>
            <w:tcW w:w="2976" w:type="dxa"/>
            <w:vAlign w:val="center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center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0     1     2</w:t>
            </w:r>
          </w:p>
        </w:tc>
      </w:tr>
      <w:tr w:rsidR="00E460EE" w:rsidTr="00B33819">
        <w:tc>
          <w:tcPr>
            <w:tcW w:w="7656" w:type="dxa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lastRenderedPageBreak/>
              <w:t>Manifesta difficoltà nella comprensione delle consegne proposte</w:t>
            </w:r>
          </w:p>
        </w:tc>
        <w:tc>
          <w:tcPr>
            <w:tcW w:w="2976" w:type="dxa"/>
            <w:vAlign w:val="center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center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0     1     2</w:t>
            </w:r>
          </w:p>
        </w:tc>
      </w:tr>
      <w:tr w:rsidR="00E460EE" w:rsidTr="00B33819">
        <w:tc>
          <w:tcPr>
            <w:tcW w:w="7656" w:type="dxa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Non presta attenzione ai richiami dell’insegnante</w:t>
            </w:r>
          </w:p>
        </w:tc>
        <w:tc>
          <w:tcPr>
            <w:tcW w:w="2976" w:type="dxa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center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0     1     2</w:t>
            </w:r>
          </w:p>
        </w:tc>
      </w:tr>
      <w:tr w:rsidR="00E460EE" w:rsidTr="00B33819">
        <w:tc>
          <w:tcPr>
            <w:tcW w:w="7656" w:type="dxa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Mostra bassa tolleranza alla frustrazione con comportamenti inadeguati</w:t>
            </w:r>
          </w:p>
        </w:tc>
        <w:tc>
          <w:tcPr>
            <w:tcW w:w="2976" w:type="dxa"/>
            <w:vAlign w:val="center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center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0     1     2</w:t>
            </w:r>
          </w:p>
        </w:tc>
      </w:tr>
      <w:tr w:rsidR="00E460EE" w:rsidTr="00B33819">
        <w:tc>
          <w:tcPr>
            <w:tcW w:w="7656" w:type="dxa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Reagisce con aggressività alle provocazioni dei compagni</w:t>
            </w:r>
          </w:p>
        </w:tc>
        <w:tc>
          <w:tcPr>
            <w:tcW w:w="2976" w:type="dxa"/>
            <w:vAlign w:val="center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center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0     1     2</w:t>
            </w:r>
          </w:p>
        </w:tc>
      </w:tr>
      <w:tr w:rsidR="00E460EE" w:rsidTr="00B33819">
        <w:tc>
          <w:tcPr>
            <w:tcW w:w="7656" w:type="dxa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Viene escluso dai compagni nelle attività scolastiche</w:t>
            </w:r>
          </w:p>
        </w:tc>
        <w:tc>
          <w:tcPr>
            <w:tcW w:w="2976" w:type="dxa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center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0     1     2</w:t>
            </w:r>
          </w:p>
        </w:tc>
      </w:tr>
      <w:tr w:rsidR="00E460EE" w:rsidTr="00B33819">
        <w:tc>
          <w:tcPr>
            <w:tcW w:w="7656" w:type="dxa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Tende ad autoescludersi dalle attività scolastiche o dalle attività ricreative</w:t>
            </w:r>
          </w:p>
        </w:tc>
        <w:tc>
          <w:tcPr>
            <w:tcW w:w="2976" w:type="dxa"/>
            <w:vAlign w:val="center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center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0     1     2</w:t>
            </w:r>
          </w:p>
        </w:tc>
      </w:tr>
      <w:tr w:rsidR="00E460EE" w:rsidTr="00B33819">
        <w:tc>
          <w:tcPr>
            <w:tcW w:w="7656" w:type="dxa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Dimostra scarsa fiducia nelle proprie capacità</w:t>
            </w:r>
          </w:p>
        </w:tc>
        <w:tc>
          <w:tcPr>
            <w:tcW w:w="2976" w:type="dxa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center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0     1     2</w:t>
            </w:r>
          </w:p>
        </w:tc>
      </w:tr>
      <w:tr w:rsidR="00E460EE" w:rsidTr="00B33819">
        <w:tc>
          <w:tcPr>
            <w:tcW w:w="7656" w:type="dxa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Mostra consapevolezza delle proprie difficoltà</w:t>
            </w:r>
          </w:p>
        </w:tc>
        <w:tc>
          <w:tcPr>
            <w:tcW w:w="2976" w:type="dxa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center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0     1     2</w:t>
            </w:r>
          </w:p>
        </w:tc>
      </w:tr>
      <w:tr w:rsidR="00E460EE" w:rsidTr="00B33819">
        <w:tc>
          <w:tcPr>
            <w:tcW w:w="7656" w:type="dxa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Mostra consapevolezza dei propri punti di forza</w:t>
            </w:r>
          </w:p>
        </w:tc>
        <w:tc>
          <w:tcPr>
            <w:tcW w:w="2976" w:type="dxa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center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0     1     2</w:t>
            </w:r>
          </w:p>
        </w:tc>
      </w:tr>
      <w:tr w:rsidR="00E460EE" w:rsidTr="00B33819">
        <w:tc>
          <w:tcPr>
            <w:tcW w:w="10632" w:type="dxa"/>
            <w:gridSpan w:val="2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460EE" w:rsidTr="00B33819">
        <w:trPr>
          <w:trHeight w:val="1134"/>
        </w:trPr>
        <w:tc>
          <w:tcPr>
            <w:tcW w:w="10632" w:type="dxa"/>
            <w:gridSpan w:val="2"/>
          </w:tcPr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6A5F11">
              <w:rPr>
                <w:b/>
                <w:sz w:val="24"/>
                <w:szCs w:val="24"/>
                <w:lang w:eastAsia="ar-SA"/>
              </w:rPr>
              <w:t>LEGENDA:</w:t>
            </w:r>
          </w:p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0: l’elemento descritto dal criterio non mette in evidenza particolari criticità</w:t>
            </w:r>
          </w:p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1: l’elemento descritto dal criterio mette in evidenza problematicità lievi o occasionali</w:t>
            </w:r>
          </w:p>
          <w:p w:rsidR="00E460EE" w:rsidRPr="006A5F11" w:rsidRDefault="00E460EE" w:rsidP="00B33819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6A5F11">
              <w:rPr>
                <w:sz w:val="24"/>
                <w:szCs w:val="24"/>
                <w:lang w:eastAsia="ar-SA"/>
              </w:rPr>
              <w:t>2: l’elemento descritto dal criterio mette in evidenza problematicità rilevanti o reiterate</w:t>
            </w:r>
          </w:p>
        </w:tc>
      </w:tr>
    </w:tbl>
    <w:p w:rsidR="00D4296C" w:rsidRDefault="00D4296C" w:rsidP="00D4296C">
      <w:pPr>
        <w:widowControl w:val="0"/>
        <w:kinsoku w:val="0"/>
        <w:spacing w:line="480" w:lineRule="auto"/>
        <w:ind w:left="284" w:right="284"/>
        <w:rPr>
          <w:bCs/>
          <w:color w:val="000000"/>
          <w:sz w:val="24"/>
          <w:szCs w:val="24"/>
          <w:lang w:eastAsia="ar-SA"/>
        </w:rPr>
      </w:pPr>
    </w:p>
    <w:p w:rsidR="00122E86" w:rsidRPr="00122E86" w:rsidRDefault="00122E86" w:rsidP="00122E86">
      <w:pPr>
        <w:pageBreakBefore/>
        <w:rPr>
          <w:sz w:val="24"/>
          <w:szCs w:val="24"/>
        </w:rPr>
      </w:pPr>
      <w:r w:rsidRPr="00122E86">
        <w:rPr>
          <w:rFonts w:eastAsia="Calibri"/>
          <w:b/>
          <w:bCs/>
          <w:w w:val="105"/>
          <w:sz w:val="24"/>
          <w:szCs w:val="24"/>
        </w:rPr>
        <w:lastRenderedPageBreak/>
        <w:t>2.5. APPRENDIMENTO DELLE LINGUE STRANIERE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122E86" w:rsidRPr="00122E86" w:rsidTr="00122E86">
        <w:trPr>
          <w:trHeight w:val="28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86" w:rsidRPr="00122E86" w:rsidRDefault="00122E86" w:rsidP="00122E86">
            <w:pPr>
              <w:widowControl w:val="0"/>
              <w:numPr>
                <w:ilvl w:val="0"/>
                <w:numId w:val="38"/>
              </w:numPr>
              <w:kinsoku w:val="0"/>
              <w:snapToGrid w:val="0"/>
              <w:spacing w:before="120"/>
              <w:ind w:left="714" w:hanging="357"/>
              <w:rPr>
                <w:iCs/>
                <w:w w:val="105"/>
                <w:sz w:val="24"/>
                <w:szCs w:val="24"/>
              </w:rPr>
            </w:pPr>
            <w:r w:rsidRPr="00122E86">
              <w:rPr>
                <w:iCs/>
                <w:w w:val="105"/>
                <w:sz w:val="24"/>
                <w:szCs w:val="24"/>
              </w:rPr>
              <w:t>Pronuncia difficoltosa</w:t>
            </w:r>
          </w:p>
          <w:p w:rsidR="00122E86" w:rsidRPr="00122E86" w:rsidRDefault="00122E86" w:rsidP="00122E86">
            <w:pPr>
              <w:widowControl w:val="0"/>
              <w:numPr>
                <w:ilvl w:val="0"/>
                <w:numId w:val="38"/>
              </w:numPr>
              <w:kinsoku w:val="0"/>
              <w:spacing w:before="120"/>
              <w:ind w:left="714" w:hanging="357"/>
              <w:rPr>
                <w:iCs/>
                <w:w w:val="105"/>
                <w:sz w:val="24"/>
                <w:szCs w:val="24"/>
              </w:rPr>
            </w:pPr>
            <w:r w:rsidRPr="00122E86">
              <w:rPr>
                <w:iCs/>
                <w:w w:val="105"/>
                <w:sz w:val="24"/>
                <w:szCs w:val="24"/>
              </w:rPr>
              <w:t xml:space="preserve">Difficoltà di acquisizione degli automatismi grammaticali di base </w:t>
            </w:r>
          </w:p>
          <w:p w:rsidR="00122E86" w:rsidRPr="00122E86" w:rsidRDefault="00122E86" w:rsidP="00122E86">
            <w:pPr>
              <w:widowControl w:val="0"/>
              <w:numPr>
                <w:ilvl w:val="0"/>
                <w:numId w:val="38"/>
              </w:numPr>
              <w:kinsoku w:val="0"/>
              <w:spacing w:before="120"/>
              <w:ind w:left="714" w:hanging="357"/>
              <w:rPr>
                <w:iCs/>
                <w:w w:val="105"/>
                <w:sz w:val="24"/>
                <w:szCs w:val="24"/>
              </w:rPr>
            </w:pPr>
            <w:r w:rsidRPr="00122E86">
              <w:rPr>
                <w:iCs/>
                <w:w w:val="105"/>
                <w:sz w:val="24"/>
                <w:szCs w:val="24"/>
              </w:rPr>
              <w:t xml:space="preserve">Difficoltà nella scrittura </w:t>
            </w:r>
          </w:p>
          <w:p w:rsidR="00122E86" w:rsidRPr="00122E86" w:rsidRDefault="00122E86" w:rsidP="00122E86">
            <w:pPr>
              <w:widowControl w:val="0"/>
              <w:numPr>
                <w:ilvl w:val="0"/>
                <w:numId w:val="38"/>
              </w:numPr>
              <w:kinsoku w:val="0"/>
              <w:spacing w:before="120"/>
              <w:ind w:left="714" w:hanging="357"/>
              <w:rPr>
                <w:iCs/>
                <w:w w:val="105"/>
                <w:sz w:val="24"/>
                <w:szCs w:val="24"/>
              </w:rPr>
            </w:pPr>
            <w:r w:rsidRPr="00122E86">
              <w:rPr>
                <w:iCs/>
                <w:w w:val="105"/>
                <w:sz w:val="24"/>
                <w:szCs w:val="24"/>
              </w:rPr>
              <w:t>Difficoltà acquisizione nuovo lessico</w:t>
            </w:r>
          </w:p>
          <w:p w:rsidR="00122E86" w:rsidRPr="00122E86" w:rsidRDefault="00122E86" w:rsidP="00122E86">
            <w:pPr>
              <w:widowControl w:val="0"/>
              <w:numPr>
                <w:ilvl w:val="0"/>
                <w:numId w:val="38"/>
              </w:numPr>
              <w:kinsoku w:val="0"/>
              <w:spacing w:before="120"/>
              <w:ind w:left="714" w:hanging="357"/>
              <w:rPr>
                <w:iCs/>
                <w:w w:val="105"/>
                <w:sz w:val="24"/>
                <w:szCs w:val="24"/>
              </w:rPr>
            </w:pPr>
            <w:r w:rsidRPr="00122E86">
              <w:rPr>
                <w:iCs/>
                <w:w w:val="105"/>
                <w:sz w:val="24"/>
                <w:szCs w:val="24"/>
              </w:rPr>
              <w:t>Notevoli differenze tra comprensione del testo scritto e orale</w:t>
            </w:r>
          </w:p>
          <w:p w:rsidR="00122E86" w:rsidRPr="00122E86" w:rsidRDefault="00122E86" w:rsidP="00122E86">
            <w:pPr>
              <w:widowControl w:val="0"/>
              <w:numPr>
                <w:ilvl w:val="0"/>
                <w:numId w:val="38"/>
              </w:numPr>
              <w:kinsoku w:val="0"/>
              <w:spacing w:before="120"/>
              <w:ind w:left="714" w:hanging="357"/>
              <w:rPr>
                <w:iCs/>
                <w:w w:val="105"/>
                <w:sz w:val="24"/>
                <w:szCs w:val="24"/>
              </w:rPr>
            </w:pPr>
            <w:r w:rsidRPr="00122E86">
              <w:rPr>
                <w:iCs/>
                <w:w w:val="105"/>
                <w:sz w:val="24"/>
                <w:szCs w:val="24"/>
              </w:rPr>
              <w:t>Notevoli differenze tra produzione scritta e orale</w:t>
            </w:r>
          </w:p>
          <w:p w:rsidR="00122E86" w:rsidRPr="00122E86" w:rsidRDefault="00122E86" w:rsidP="00122E86">
            <w:pPr>
              <w:widowControl w:val="0"/>
              <w:numPr>
                <w:ilvl w:val="0"/>
                <w:numId w:val="38"/>
              </w:numPr>
              <w:kinsoku w:val="0"/>
              <w:spacing w:before="120"/>
              <w:ind w:left="714" w:hanging="357"/>
              <w:rPr>
                <w:iCs/>
                <w:w w:val="105"/>
                <w:sz w:val="24"/>
                <w:szCs w:val="24"/>
              </w:rPr>
            </w:pPr>
            <w:r w:rsidRPr="00122E86">
              <w:rPr>
                <w:iCs/>
                <w:w w:val="105"/>
                <w:sz w:val="24"/>
                <w:szCs w:val="24"/>
              </w:rPr>
              <w:t>Altro</w:t>
            </w:r>
            <w:r w:rsidRPr="00122E86">
              <w:rPr>
                <w:b/>
                <w:iCs/>
                <w:w w:val="105"/>
                <w:sz w:val="24"/>
                <w:szCs w:val="24"/>
              </w:rPr>
              <w:t>:</w:t>
            </w:r>
            <w:r w:rsidRPr="00122E86">
              <w:rPr>
                <w:iCs/>
                <w:w w:val="105"/>
                <w:sz w:val="24"/>
                <w:szCs w:val="24"/>
              </w:rPr>
              <w:t xml:space="preserve"> </w:t>
            </w:r>
          </w:p>
          <w:p w:rsidR="00122E86" w:rsidRPr="00122E86" w:rsidRDefault="00122E86" w:rsidP="00F66955">
            <w:pPr>
              <w:pStyle w:val="Paragrafoelenco1"/>
              <w:spacing w:before="280" w:after="28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E8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22E86" w:rsidRPr="00122E86" w:rsidRDefault="00122E86" w:rsidP="00F66955">
            <w:pPr>
              <w:pStyle w:val="Paragrafoelenco1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</w:rPr>
            </w:pPr>
          </w:p>
        </w:tc>
      </w:tr>
    </w:tbl>
    <w:p w:rsidR="004907A2" w:rsidRDefault="004907A2" w:rsidP="00122E86">
      <w:pPr>
        <w:widowControl w:val="0"/>
        <w:kinsoku w:val="0"/>
        <w:spacing w:line="480" w:lineRule="auto"/>
        <w:ind w:left="-426" w:right="-568"/>
        <w:rPr>
          <w:bCs/>
          <w:color w:val="000000"/>
          <w:sz w:val="24"/>
          <w:szCs w:val="24"/>
          <w:lang w:eastAsia="ar-SA"/>
        </w:rPr>
      </w:pPr>
    </w:p>
    <w:p w:rsidR="00122E86" w:rsidRDefault="00122E86" w:rsidP="00122E86">
      <w:pPr>
        <w:widowControl w:val="0"/>
        <w:kinsoku w:val="0"/>
        <w:spacing w:line="480" w:lineRule="auto"/>
        <w:ind w:left="-426" w:right="-568"/>
        <w:rPr>
          <w:bCs/>
          <w:color w:val="000000"/>
          <w:sz w:val="24"/>
          <w:szCs w:val="24"/>
          <w:lang w:eastAsia="ar-SA"/>
        </w:rPr>
      </w:pPr>
    </w:p>
    <w:p w:rsidR="00122E86" w:rsidRDefault="00122E86" w:rsidP="00122E86">
      <w:pPr>
        <w:widowControl w:val="0"/>
        <w:kinsoku w:val="0"/>
        <w:spacing w:line="480" w:lineRule="auto"/>
        <w:ind w:left="-426" w:right="-568"/>
        <w:rPr>
          <w:bCs/>
          <w:color w:val="000000"/>
          <w:sz w:val="24"/>
          <w:szCs w:val="24"/>
          <w:lang w:eastAsia="ar-SA"/>
        </w:rPr>
      </w:pPr>
    </w:p>
    <w:p w:rsidR="00122E86" w:rsidRDefault="00122E86" w:rsidP="00122E86">
      <w:pPr>
        <w:widowControl w:val="0"/>
        <w:kinsoku w:val="0"/>
        <w:spacing w:line="480" w:lineRule="auto"/>
        <w:ind w:left="-426" w:right="-568"/>
        <w:rPr>
          <w:bCs/>
          <w:color w:val="000000"/>
          <w:sz w:val="24"/>
          <w:szCs w:val="24"/>
          <w:lang w:eastAsia="ar-SA"/>
        </w:rPr>
      </w:pPr>
    </w:p>
    <w:p w:rsidR="00F73011" w:rsidRDefault="00F73011" w:rsidP="00122E86">
      <w:pPr>
        <w:widowControl w:val="0"/>
        <w:kinsoku w:val="0"/>
        <w:spacing w:line="480" w:lineRule="auto"/>
        <w:ind w:left="-426" w:right="-568"/>
        <w:rPr>
          <w:bCs/>
          <w:color w:val="000000"/>
          <w:sz w:val="24"/>
          <w:szCs w:val="24"/>
          <w:lang w:eastAsia="ar-SA"/>
        </w:rPr>
        <w:sectPr w:rsidR="00F73011" w:rsidSect="006C6B1D"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22E86" w:rsidRPr="006742A9" w:rsidRDefault="006742A9" w:rsidP="006742A9">
      <w:pPr>
        <w:widowControl w:val="0"/>
        <w:kinsoku w:val="0"/>
        <w:spacing w:line="480" w:lineRule="auto"/>
        <w:ind w:left="-426" w:right="-568" w:firstLine="426"/>
        <w:rPr>
          <w:b/>
          <w:bCs/>
          <w:sz w:val="24"/>
          <w:szCs w:val="24"/>
          <w:lang w:eastAsia="ar-SA"/>
        </w:rPr>
      </w:pPr>
      <w:r w:rsidRPr="006742A9">
        <w:rPr>
          <w:b/>
          <w:bCs/>
          <w:color w:val="000000"/>
          <w:sz w:val="24"/>
          <w:szCs w:val="24"/>
          <w:lang w:eastAsia="ar-SA"/>
        </w:rPr>
        <w:lastRenderedPageBreak/>
        <w:t xml:space="preserve">2.6 </w:t>
      </w:r>
      <w:r w:rsidR="00122E86" w:rsidRPr="006742A9">
        <w:rPr>
          <w:b/>
          <w:sz w:val="24"/>
          <w:szCs w:val="24"/>
        </w:rPr>
        <w:t xml:space="preserve">INTERVENTI EDUCATIVI E DIDATTICI </w:t>
      </w:r>
      <w:bookmarkStart w:id="1" w:name="__RefHeading__22_1270352503"/>
      <w:bookmarkEnd w:id="1"/>
    </w:p>
    <w:p w:rsidR="00122E86" w:rsidRPr="006742A9" w:rsidRDefault="00122E86" w:rsidP="00122E86">
      <w:pPr>
        <w:spacing w:line="360" w:lineRule="auto"/>
        <w:jc w:val="both"/>
        <w:rPr>
          <w:b/>
        </w:rPr>
      </w:pPr>
      <w:r w:rsidRPr="006742A9">
        <w:rPr>
          <w:b/>
        </w:rPr>
        <w:t>CONSIGLIO DI CLASSE DEL___________________________</w:t>
      </w:r>
    </w:p>
    <w:tbl>
      <w:tblPr>
        <w:tblpPr w:leftFromText="141" w:rightFromText="141" w:vertAnchor="text" w:horzAnchor="margin" w:tblpX="-318" w:tblpY="630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942"/>
        <w:gridCol w:w="943"/>
        <w:gridCol w:w="942"/>
        <w:gridCol w:w="943"/>
        <w:gridCol w:w="942"/>
        <w:gridCol w:w="943"/>
        <w:gridCol w:w="942"/>
        <w:gridCol w:w="943"/>
        <w:gridCol w:w="942"/>
        <w:gridCol w:w="943"/>
        <w:gridCol w:w="942"/>
        <w:gridCol w:w="1059"/>
      </w:tblGrid>
      <w:tr w:rsidR="00122E86" w:rsidRPr="006742A9" w:rsidTr="006742A9">
        <w:trPr>
          <w:trHeight w:val="510"/>
        </w:trPr>
        <w:tc>
          <w:tcPr>
            <w:tcW w:w="4026" w:type="dxa"/>
            <w:vAlign w:val="center"/>
          </w:tcPr>
          <w:p w:rsidR="00122E86" w:rsidRPr="006742A9" w:rsidRDefault="00122E86" w:rsidP="006742A9">
            <w:pPr>
              <w:numPr>
                <w:ilvl w:val="0"/>
                <w:numId w:val="39"/>
              </w:numPr>
              <w:spacing w:line="360" w:lineRule="auto"/>
              <w:jc w:val="center"/>
              <w:rPr>
                <w:b/>
              </w:rPr>
            </w:pPr>
            <w:r w:rsidRPr="006742A9">
              <w:rPr>
                <w:b/>
              </w:rPr>
              <w:t>STRUMENTI COMPENSATIVI</w:t>
            </w:r>
          </w:p>
        </w:tc>
        <w:tc>
          <w:tcPr>
            <w:tcW w:w="942" w:type="dxa"/>
            <w:vAlign w:val="center"/>
          </w:tcPr>
          <w:p w:rsidR="00122E86" w:rsidRPr="006742A9" w:rsidRDefault="00122E86" w:rsidP="006742A9">
            <w:pPr>
              <w:jc w:val="center"/>
            </w:pPr>
            <w:r w:rsidRPr="006742A9">
              <w:t>Italiano</w:t>
            </w:r>
          </w:p>
        </w:tc>
        <w:tc>
          <w:tcPr>
            <w:tcW w:w="943" w:type="dxa"/>
            <w:vAlign w:val="center"/>
          </w:tcPr>
          <w:p w:rsidR="00122E86" w:rsidRPr="006742A9" w:rsidRDefault="00122E86" w:rsidP="006742A9">
            <w:pPr>
              <w:jc w:val="center"/>
            </w:pPr>
            <w:r w:rsidRPr="006742A9">
              <w:t xml:space="preserve">Storia </w:t>
            </w:r>
          </w:p>
        </w:tc>
        <w:tc>
          <w:tcPr>
            <w:tcW w:w="942" w:type="dxa"/>
            <w:vAlign w:val="center"/>
          </w:tcPr>
          <w:p w:rsidR="00122E86" w:rsidRPr="006742A9" w:rsidRDefault="00122E86" w:rsidP="006742A9">
            <w:pPr>
              <w:jc w:val="center"/>
            </w:pPr>
            <w:proofErr w:type="spellStart"/>
            <w:r w:rsidRPr="006742A9">
              <w:t>Matem</w:t>
            </w:r>
            <w:proofErr w:type="spellEnd"/>
            <w:r w:rsidRPr="006742A9">
              <w:t>.</w:t>
            </w:r>
          </w:p>
        </w:tc>
        <w:tc>
          <w:tcPr>
            <w:tcW w:w="943" w:type="dxa"/>
            <w:vAlign w:val="center"/>
          </w:tcPr>
          <w:p w:rsidR="00122E86" w:rsidRPr="006742A9" w:rsidRDefault="00122E86" w:rsidP="006742A9">
            <w:pPr>
              <w:jc w:val="center"/>
            </w:pPr>
            <w:proofErr w:type="spellStart"/>
            <w:r w:rsidRPr="006742A9">
              <w:t>Geogr</w:t>
            </w:r>
            <w:proofErr w:type="spellEnd"/>
            <w:r w:rsidRPr="006742A9">
              <w:t>.</w:t>
            </w:r>
          </w:p>
        </w:tc>
        <w:tc>
          <w:tcPr>
            <w:tcW w:w="942" w:type="dxa"/>
            <w:vAlign w:val="center"/>
          </w:tcPr>
          <w:p w:rsidR="00122E86" w:rsidRPr="006742A9" w:rsidRDefault="00122E86" w:rsidP="006742A9">
            <w:pPr>
              <w:jc w:val="center"/>
            </w:pPr>
            <w:r w:rsidRPr="006742A9">
              <w:t>Scienze</w:t>
            </w:r>
          </w:p>
        </w:tc>
        <w:tc>
          <w:tcPr>
            <w:tcW w:w="943" w:type="dxa"/>
            <w:vAlign w:val="center"/>
          </w:tcPr>
          <w:p w:rsidR="00122E86" w:rsidRPr="006742A9" w:rsidRDefault="00122E86" w:rsidP="006742A9">
            <w:pPr>
              <w:jc w:val="center"/>
            </w:pPr>
            <w:r w:rsidRPr="006742A9">
              <w:t>Inglese</w:t>
            </w:r>
          </w:p>
        </w:tc>
        <w:tc>
          <w:tcPr>
            <w:tcW w:w="942" w:type="dxa"/>
            <w:vAlign w:val="center"/>
          </w:tcPr>
          <w:p w:rsidR="00122E86" w:rsidRPr="006742A9" w:rsidRDefault="00122E86" w:rsidP="006742A9">
            <w:pPr>
              <w:jc w:val="center"/>
            </w:pPr>
            <w:r w:rsidRPr="006742A9">
              <w:t>…..</w:t>
            </w:r>
          </w:p>
        </w:tc>
        <w:tc>
          <w:tcPr>
            <w:tcW w:w="943" w:type="dxa"/>
            <w:vAlign w:val="center"/>
          </w:tcPr>
          <w:p w:rsidR="00122E86" w:rsidRPr="006742A9" w:rsidRDefault="00122E86" w:rsidP="006742A9">
            <w:pPr>
              <w:jc w:val="center"/>
            </w:pPr>
            <w:r w:rsidRPr="006742A9">
              <w:t>…..</w:t>
            </w:r>
          </w:p>
        </w:tc>
        <w:tc>
          <w:tcPr>
            <w:tcW w:w="942" w:type="dxa"/>
            <w:vAlign w:val="center"/>
          </w:tcPr>
          <w:p w:rsidR="00122E86" w:rsidRPr="006742A9" w:rsidRDefault="00122E86" w:rsidP="006742A9">
            <w:pPr>
              <w:jc w:val="center"/>
            </w:pPr>
            <w:r w:rsidRPr="006742A9">
              <w:t>……</w:t>
            </w:r>
          </w:p>
        </w:tc>
        <w:tc>
          <w:tcPr>
            <w:tcW w:w="943" w:type="dxa"/>
            <w:vAlign w:val="center"/>
          </w:tcPr>
          <w:p w:rsidR="00122E86" w:rsidRPr="006742A9" w:rsidRDefault="00122E86" w:rsidP="006742A9">
            <w:pPr>
              <w:jc w:val="center"/>
            </w:pPr>
            <w:r w:rsidRPr="006742A9">
              <w:t>…..</w:t>
            </w:r>
          </w:p>
        </w:tc>
        <w:tc>
          <w:tcPr>
            <w:tcW w:w="942" w:type="dxa"/>
            <w:vAlign w:val="center"/>
          </w:tcPr>
          <w:p w:rsidR="00122E86" w:rsidRPr="006742A9" w:rsidRDefault="00122E86" w:rsidP="006742A9">
            <w:pPr>
              <w:jc w:val="center"/>
            </w:pPr>
            <w:r w:rsidRPr="006742A9">
              <w:t>……</w:t>
            </w:r>
          </w:p>
        </w:tc>
        <w:tc>
          <w:tcPr>
            <w:tcW w:w="1059" w:type="dxa"/>
            <w:vAlign w:val="center"/>
          </w:tcPr>
          <w:p w:rsidR="00122E86" w:rsidRPr="006742A9" w:rsidRDefault="00122E86" w:rsidP="006742A9">
            <w:pPr>
              <w:jc w:val="center"/>
            </w:pPr>
            <w:r w:rsidRPr="006742A9">
              <w:t>Ed. Fisica</w:t>
            </w:r>
          </w:p>
        </w:tc>
      </w:tr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jc w:val="both"/>
            </w:pPr>
            <w:r w:rsidRPr="006742A9">
              <w:t>Utilizzo di schemi, tabelle, formulari o mappe</w:t>
            </w: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1059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</w:tr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jc w:val="both"/>
            </w:pPr>
            <w:r w:rsidRPr="006742A9">
              <w:t>Eventuali prove a risposta multipla</w:t>
            </w: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1059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</w:tr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jc w:val="both"/>
            </w:pPr>
            <w:r w:rsidRPr="006742A9">
              <w:t>Uso di immagini per fissare i concetti</w:t>
            </w: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1059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</w:tr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jc w:val="both"/>
            </w:pPr>
            <w:r w:rsidRPr="006742A9">
              <w:t>Fissare interrogazioni e verifiche programmate</w:t>
            </w: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1059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</w:tr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jc w:val="both"/>
            </w:pPr>
            <w:r w:rsidRPr="006742A9">
              <w:t>Incentivare a casa l’uso dei supporti audio e/o informatici allegati al libro di testo</w:t>
            </w: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1059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</w:tr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jc w:val="both"/>
            </w:pPr>
            <w:r w:rsidRPr="006742A9">
              <w:t>Fotocopia degli appunti al posto della copiatura/dettatura</w:t>
            </w: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1059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</w:tr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jc w:val="both"/>
            </w:pPr>
            <w:r w:rsidRPr="006742A9">
              <w:t>Uso della calcolatrice</w:t>
            </w: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1059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</w:tr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jc w:val="both"/>
            </w:pPr>
            <w:r w:rsidRPr="006742A9">
              <w:t>Uso del computer con correttore ortografico</w:t>
            </w: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1059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</w:tr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jc w:val="both"/>
            </w:pPr>
            <w:r w:rsidRPr="006742A9">
              <w:t>Uso del computer con sintesi vocale</w:t>
            </w: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1059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</w:tr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jc w:val="both"/>
            </w:pPr>
            <w:r w:rsidRPr="006742A9">
              <w:t>Audiolibri</w:t>
            </w: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1059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</w:tr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jc w:val="both"/>
            </w:pPr>
            <w:r w:rsidRPr="006742A9">
              <w:t>Libri digitali</w:t>
            </w: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1059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</w:tr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jc w:val="both"/>
            </w:pPr>
            <w:r w:rsidRPr="006742A9">
              <w:t>Dizionari digitali</w:t>
            </w: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1059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</w:tr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jc w:val="both"/>
            </w:pPr>
            <w:r w:rsidRPr="006742A9">
              <w:t>Lettore MP3 o registrazioni</w:t>
            </w: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1059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</w:tr>
    </w:tbl>
    <w:p w:rsidR="00122E86" w:rsidRPr="006742A9" w:rsidRDefault="00122E86" w:rsidP="00122E86">
      <w:pPr>
        <w:jc w:val="both"/>
      </w:pPr>
      <w:r w:rsidRPr="006742A9">
        <w:t>Per ogni materia, nella seguente tabella verranno segnati gli strumenti compensativi e dispensativi, i criteri e le modalità di verifica e di valutazione di cui usufruiranno gli alunni.</w:t>
      </w:r>
    </w:p>
    <w:p w:rsidR="00122E86" w:rsidRPr="006742A9" w:rsidRDefault="006742A9" w:rsidP="00122E86">
      <w:pPr>
        <w:pStyle w:val="Style8"/>
        <w:kinsoku w:val="0"/>
        <w:autoSpaceDE/>
        <w:spacing w:before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pPr w:leftFromText="141" w:rightFromText="141" w:vertAnchor="text" w:horzAnchor="margin" w:tblpX="-318" w:tblpY="-277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942"/>
        <w:gridCol w:w="943"/>
        <w:gridCol w:w="942"/>
        <w:gridCol w:w="943"/>
        <w:gridCol w:w="942"/>
        <w:gridCol w:w="943"/>
        <w:gridCol w:w="942"/>
        <w:gridCol w:w="943"/>
        <w:gridCol w:w="942"/>
        <w:gridCol w:w="943"/>
        <w:gridCol w:w="942"/>
        <w:gridCol w:w="1059"/>
      </w:tblGrid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numPr>
                <w:ilvl w:val="0"/>
                <w:numId w:val="40"/>
              </w:numPr>
              <w:spacing w:line="360" w:lineRule="auto"/>
              <w:jc w:val="center"/>
              <w:rPr>
                <w:b/>
              </w:rPr>
            </w:pPr>
            <w:r w:rsidRPr="006742A9">
              <w:rPr>
                <w:b/>
              </w:rPr>
              <w:lastRenderedPageBreak/>
              <w:t>MISURE DISPENSATIVE</w:t>
            </w:r>
          </w:p>
        </w:tc>
        <w:tc>
          <w:tcPr>
            <w:tcW w:w="942" w:type="dxa"/>
            <w:vAlign w:val="center"/>
          </w:tcPr>
          <w:p w:rsidR="00122E86" w:rsidRPr="006742A9" w:rsidRDefault="00122E86" w:rsidP="006742A9">
            <w:pPr>
              <w:jc w:val="center"/>
            </w:pPr>
            <w:r w:rsidRPr="006742A9">
              <w:t>Italiano</w:t>
            </w:r>
          </w:p>
        </w:tc>
        <w:tc>
          <w:tcPr>
            <w:tcW w:w="943" w:type="dxa"/>
            <w:vAlign w:val="center"/>
          </w:tcPr>
          <w:p w:rsidR="00122E86" w:rsidRPr="006742A9" w:rsidRDefault="00122E86" w:rsidP="006742A9">
            <w:pPr>
              <w:jc w:val="center"/>
            </w:pPr>
            <w:r w:rsidRPr="006742A9">
              <w:t xml:space="preserve">Storia </w:t>
            </w:r>
          </w:p>
        </w:tc>
        <w:tc>
          <w:tcPr>
            <w:tcW w:w="942" w:type="dxa"/>
            <w:vAlign w:val="center"/>
          </w:tcPr>
          <w:p w:rsidR="00122E86" w:rsidRPr="006742A9" w:rsidRDefault="00122E86" w:rsidP="006742A9">
            <w:pPr>
              <w:jc w:val="center"/>
            </w:pPr>
            <w:proofErr w:type="spellStart"/>
            <w:r w:rsidRPr="006742A9">
              <w:t>Matem</w:t>
            </w:r>
            <w:proofErr w:type="spellEnd"/>
            <w:r w:rsidRPr="006742A9">
              <w:t>.</w:t>
            </w:r>
          </w:p>
        </w:tc>
        <w:tc>
          <w:tcPr>
            <w:tcW w:w="943" w:type="dxa"/>
            <w:vAlign w:val="center"/>
          </w:tcPr>
          <w:p w:rsidR="00122E86" w:rsidRPr="006742A9" w:rsidRDefault="00122E86" w:rsidP="006742A9">
            <w:pPr>
              <w:jc w:val="center"/>
            </w:pPr>
            <w:proofErr w:type="spellStart"/>
            <w:r w:rsidRPr="006742A9">
              <w:t>Geogr</w:t>
            </w:r>
            <w:proofErr w:type="spellEnd"/>
            <w:r w:rsidRPr="006742A9">
              <w:t>.</w:t>
            </w:r>
          </w:p>
        </w:tc>
        <w:tc>
          <w:tcPr>
            <w:tcW w:w="942" w:type="dxa"/>
            <w:vAlign w:val="center"/>
          </w:tcPr>
          <w:p w:rsidR="00122E86" w:rsidRPr="006742A9" w:rsidRDefault="00122E86" w:rsidP="006742A9">
            <w:pPr>
              <w:jc w:val="center"/>
            </w:pPr>
            <w:r w:rsidRPr="006742A9">
              <w:t>Scienze</w:t>
            </w:r>
          </w:p>
        </w:tc>
        <w:tc>
          <w:tcPr>
            <w:tcW w:w="943" w:type="dxa"/>
            <w:vAlign w:val="center"/>
          </w:tcPr>
          <w:p w:rsidR="00122E86" w:rsidRPr="006742A9" w:rsidRDefault="00122E86" w:rsidP="006742A9">
            <w:pPr>
              <w:jc w:val="center"/>
            </w:pPr>
            <w:r w:rsidRPr="006742A9">
              <w:t>Inglese</w:t>
            </w:r>
          </w:p>
        </w:tc>
        <w:tc>
          <w:tcPr>
            <w:tcW w:w="942" w:type="dxa"/>
            <w:vAlign w:val="center"/>
          </w:tcPr>
          <w:p w:rsidR="00122E86" w:rsidRPr="006742A9" w:rsidRDefault="00122E86" w:rsidP="006742A9">
            <w:pPr>
              <w:jc w:val="center"/>
            </w:pPr>
            <w:r w:rsidRPr="006742A9">
              <w:t>…..</w:t>
            </w:r>
          </w:p>
        </w:tc>
        <w:tc>
          <w:tcPr>
            <w:tcW w:w="943" w:type="dxa"/>
            <w:vAlign w:val="center"/>
          </w:tcPr>
          <w:p w:rsidR="00122E86" w:rsidRPr="006742A9" w:rsidRDefault="00122E86" w:rsidP="006742A9">
            <w:pPr>
              <w:jc w:val="center"/>
            </w:pPr>
            <w:r w:rsidRPr="006742A9">
              <w:t>…..</w:t>
            </w:r>
          </w:p>
        </w:tc>
        <w:tc>
          <w:tcPr>
            <w:tcW w:w="942" w:type="dxa"/>
            <w:vAlign w:val="center"/>
          </w:tcPr>
          <w:p w:rsidR="00122E86" w:rsidRPr="006742A9" w:rsidRDefault="00122E86" w:rsidP="006742A9">
            <w:pPr>
              <w:jc w:val="center"/>
            </w:pPr>
            <w:r w:rsidRPr="006742A9">
              <w:t>……</w:t>
            </w:r>
          </w:p>
        </w:tc>
        <w:tc>
          <w:tcPr>
            <w:tcW w:w="943" w:type="dxa"/>
            <w:vAlign w:val="center"/>
          </w:tcPr>
          <w:p w:rsidR="00122E86" w:rsidRPr="006742A9" w:rsidRDefault="00122E86" w:rsidP="006742A9">
            <w:pPr>
              <w:jc w:val="center"/>
            </w:pPr>
            <w:r w:rsidRPr="006742A9">
              <w:t>…..</w:t>
            </w:r>
          </w:p>
        </w:tc>
        <w:tc>
          <w:tcPr>
            <w:tcW w:w="942" w:type="dxa"/>
            <w:vAlign w:val="center"/>
          </w:tcPr>
          <w:p w:rsidR="00122E86" w:rsidRPr="006742A9" w:rsidRDefault="00122E86" w:rsidP="006742A9">
            <w:pPr>
              <w:jc w:val="center"/>
            </w:pPr>
            <w:r w:rsidRPr="006742A9">
              <w:t>……</w:t>
            </w:r>
          </w:p>
        </w:tc>
        <w:tc>
          <w:tcPr>
            <w:tcW w:w="1059" w:type="dxa"/>
            <w:vAlign w:val="center"/>
          </w:tcPr>
          <w:p w:rsidR="00122E86" w:rsidRPr="006742A9" w:rsidRDefault="00122E86" w:rsidP="006742A9">
            <w:pPr>
              <w:jc w:val="center"/>
            </w:pPr>
            <w:r w:rsidRPr="006742A9">
              <w:t>Ed. Fisica</w:t>
            </w:r>
          </w:p>
        </w:tc>
      </w:tr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jc w:val="both"/>
            </w:pPr>
            <w:r w:rsidRPr="006742A9">
              <w:t>Dispensa dalla lettura ad alta voce</w:t>
            </w: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1059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</w:tr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jc w:val="both"/>
            </w:pPr>
            <w:r w:rsidRPr="006742A9">
              <w:t>Dispensa dal prendere appunti sotto dettatura</w:t>
            </w: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1059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</w:tr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jc w:val="both"/>
            </w:pPr>
            <w:r w:rsidRPr="006742A9">
              <w:t>Dispensa dal rispetto di tempi standard</w:t>
            </w: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1059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</w:tr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jc w:val="both"/>
            </w:pPr>
            <w:r w:rsidRPr="006742A9">
              <w:t>Dispensa dalla copiatura dalla lavagna</w:t>
            </w: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1059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</w:tr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tabs>
                <w:tab w:val="left" w:pos="2535"/>
              </w:tabs>
              <w:jc w:val="both"/>
            </w:pPr>
            <w:r w:rsidRPr="006742A9">
              <w:t>Dispensa dalla memorizzazione di formule, tabelline, regole grammaticali</w:t>
            </w: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1059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</w:tr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1059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</w:tr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numPr>
                <w:ilvl w:val="0"/>
                <w:numId w:val="40"/>
              </w:numPr>
              <w:tabs>
                <w:tab w:val="left" w:pos="284"/>
                <w:tab w:val="left" w:pos="709"/>
              </w:tabs>
              <w:spacing w:line="360" w:lineRule="auto"/>
              <w:ind w:left="0" w:firstLine="0"/>
              <w:jc w:val="center"/>
              <w:rPr>
                <w:b/>
              </w:rPr>
            </w:pPr>
            <w:r w:rsidRPr="006742A9">
              <w:rPr>
                <w:b/>
              </w:rPr>
              <w:t>CRITERI e MODALITA’ di VERIFICA/VALUTAZIONE</w:t>
            </w:r>
          </w:p>
        </w:tc>
        <w:tc>
          <w:tcPr>
            <w:tcW w:w="942" w:type="dxa"/>
            <w:vAlign w:val="center"/>
          </w:tcPr>
          <w:p w:rsidR="00122E86" w:rsidRPr="006742A9" w:rsidRDefault="00122E86" w:rsidP="006742A9">
            <w:pPr>
              <w:jc w:val="center"/>
            </w:pPr>
            <w:r w:rsidRPr="006742A9">
              <w:t>Italiano</w:t>
            </w:r>
          </w:p>
        </w:tc>
        <w:tc>
          <w:tcPr>
            <w:tcW w:w="943" w:type="dxa"/>
            <w:vAlign w:val="center"/>
          </w:tcPr>
          <w:p w:rsidR="00122E86" w:rsidRPr="006742A9" w:rsidRDefault="00122E86" w:rsidP="006742A9">
            <w:pPr>
              <w:jc w:val="center"/>
            </w:pPr>
            <w:r w:rsidRPr="006742A9">
              <w:t xml:space="preserve">Storia </w:t>
            </w:r>
          </w:p>
        </w:tc>
        <w:tc>
          <w:tcPr>
            <w:tcW w:w="942" w:type="dxa"/>
            <w:vAlign w:val="center"/>
          </w:tcPr>
          <w:p w:rsidR="00122E86" w:rsidRPr="006742A9" w:rsidRDefault="00122E86" w:rsidP="006742A9">
            <w:pPr>
              <w:jc w:val="center"/>
            </w:pPr>
            <w:proofErr w:type="spellStart"/>
            <w:r w:rsidRPr="006742A9">
              <w:t>Matem</w:t>
            </w:r>
            <w:proofErr w:type="spellEnd"/>
            <w:r w:rsidRPr="006742A9">
              <w:t>.</w:t>
            </w:r>
          </w:p>
        </w:tc>
        <w:tc>
          <w:tcPr>
            <w:tcW w:w="943" w:type="dxa"/>
            <w:vAlign w:val="center"/>
          </w:tcPr>
          <w:p w:rsidR="00122E86" w:rsidRPr="006742A9" w:rsidRDefault="00122E86" w:rsidP="006742A9">
            <w:pPr>
              <w:jc w:val="center"/>
            </w:pPr>
            <w:proofErr w:type="spellStart"/>
            <w:r w:rsidRPr="006742A9">
              <w:t>Geogr</w:t>
            </w:r>
            <w:proofErr w:type="spellEnd"/>
            <w:r w:rsidRPr="006742A9">
              <w:t>.</w:t>
            </w:r>
          </w:p>
        </w:tc>
        <w:tc>
          <w:tcPr>
            <w:tcW w:w="942" w:type="dxa"/>
            <w:vAlign w:val="center"/>
          </w:tcPr>
          <w:p w:rsidR="00122E86" w:rsidRPr="006742A9" w:rsidRDefault="00122E86" w:rsidP="006742A9">
            <w:pPr>
              <w:jc w:val="center"/>
            </w:pPr>
            <w:r w:rsidRPr="006742A9">
              <w:t>Scienze</w:t>
            </w:r>
          </w:p>
        </w:tc>
        <w:tc>
          <w:tcPr>
            <w:tcW w:w="943" w:type="dxa"/>
            <w:vAlign w:val="center"/>
          </w:tcPr>
          <w:p w:rsidR="00122E86" w:rsidRPr="006742A9" w:rsidRDefault="00122E86" w:rsidP="006742A9">
            <w:pPr>
              <w:jc w:val="center"/>
            </w:pPr>
            <w:r w:rsidRPr="006742A9">
              <w:t>Inglese</w:t>
            </w:r>
          </w:p>
        </w:tc>
        <w:tc>
          <w:tcPr>
            <w:tcW w:w="942" w:type="dxa"/>
            <w:vAlign w:val="center"/>
          </w:tcPr>
          <w:p w:rsidR="00122E86" w:rsidRPr="006742A9" w:rsidRDefault="00122E86" w:rsidP="006742A9">
            <w:pPr>
              <w:jc w:val="center"/>
            </w:pPr>
            <w:r w:rsidRPr="006742A9">
              <w:t>…..</w:t>
            </w:r>
          </w:p>
        </w:tc>
        <w:tc>
          <w:tcPr>
            <w:tcW w:w="943" w:type="dxa"/>
            <w:vAlign w:val="center"/>
          </w:tcPr>
          <w:p w:rsidR="00122E86" w:rsidRPr="006742A9" w:rsidRDefault="00122E86" w:rsidP="006742A9">
            <w:pPr>
              <w:jc w:val="center"/>
            </w:pPr>
            <w:r w:rsidRPr="006742A9">
              <w:t>…..</w:t>
            </w:r>
          </w:p>
        </w:tc>
        <w:tc>
          <w:tcPr>
            <w:tcW w:w="942" w:type="dxa"/>
            <w:vAlign w:val="center"/>
          </w:tcPr>
          <w:p w:rsidR="00122E86" w:rsidRPr="006742A9" w:rsidRDefault="00122E86" w:rsidP="006742A9">
            <w:pPr>
              <w:jc w:val="center"/>
            </w:pPr>
            <w:r w:rsidRPr="006742A9">
              <w:t>……</w:t>
            </w:r>
          </w:p>
        </w:tc>
        <w:tc>
          <w:tcPr>
            <w:tcW w:w="943" w:type="dxa"/>
            <w:vAlign w:val="center"/>
          </w:tcPr>
          <w:p w:rsidR="00122E86" w:rsidRPr="006742A9" w:rsidRDefault="00122E86" w:rsidP="006742A9">
            <w:pPr>
              <w:jc w:val="center"/>
            </w:pPr>
            <w:r w:rsidRPr="006742A9">
              <w:t>…..</w:t>
            </w:r>
          </w:p>
        </w:tc>
        <w:tc>
          <w:tcPr>
            <w:tcW w:w="942" w:type="dxa"/>
            <w:vAlign w:val="center"/>
          </w:tcPr>
          <w:p w:rsidR="00122E86" w:rsidRPr="006742A9" w:rsidRDefault="00122E86" w:rsidP="006742A9">
            <w:pPr>
              <w:jc w:val="center"/>
            </w:pPr>
            <w:r w:rsidRPr="006742A9">
              <w:t>……</w:t>
            </w:r>
          </w:p>
        </w:tc>
        <w:tc>
          <w:tcPr>
            <w:tcW w:w="1059" w:type="dxa"/>
            <w:vAlign w:val="center"/>
          </w:tcPr>
          <w:p w:rsidR="00122E86" w:rsidRPr="006742A9" w:rsidRDefault="00122E86" w:rsidP="006742A9">
            <w:pPr>
              <w:jc w:val="center"/>
            </w:pPr>
            <w:r w:rsidRPr="006742A9">
              <w:t>Ed. Fisica</w:t>
            </w:r>
          </w:p>
        </w:tc>
      </w:tr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jc w:val="both"/>
            </w:pPr>
            <w:r w:rsidRPr="006742A9">
              <w:t>Organizzazione di interrogazioni programmate</w:t>
            </w: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1059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</w:tr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jc w:val="both"/>
            </w:pPr>
            <w:r w:rsidRPr="006742A9">
              <w:t>Compensazione di prove orali di compiti scritti non ritenuti adeguati</w:t>
            </w: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1059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</w:tr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jc w:val="both"/>
            </w:pPr>
            <w:r w:rsidRPr="006742A9">
              <w:t>Uso di mediatori didattici durante le prove scritte e orali (schemi, mappe…)</w:t>
            </w: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1059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</w:tr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jc w:val="both"/>
            </w:pPr>
            <w:r w:rsidRPr="006742A9">
              <w:t>Valutazioni più attente ai contenuti che non alla forma</w:t>
            </w: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1059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</w:tr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jc w:val="both"/>
            </w:pPr>
            <w:r w:rsidRPr="006742A9">
              <w:t>Verifiche graduate con esercizi ridotti senza modificare i contenuti</w:t>
            </w: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1059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</w:tr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jc w:val="both"/>
            </w:pPr>
            <w:r w:rsidRPr="006742A9">
              <w:t>Valutazione di un aspetto alla volta</w:t>
            </w: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1059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</w:tr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jc w:val="both"/>
            </w:pPr>
            <w:r w:rsidRPr="006742A9">
              <w:t>Utilizzare prove a scelta multipla</w:t>
            </w: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1059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</w:tr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jc w:val="both"/>
            </w:pPr>
            <w:r w:rsidRPr="006742A9">
              <w:t>Tempi più lunghi</w:t>
            </w: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1059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</w:tr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jc w:val="both"/>
            </w:pPr>
            <w:r w:rsidRPr="006742A9">
              <w:t>Eventuale lettura dei testi di verifica da parte dell’insegnante</w:t>
            </w: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1059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</w:tr>
      <w:tr w:rsidR="00122E86" w:rsidRPr="006742A9" w:rsidTr="006742A9">
        <w:trPr>
          <w:trHeight w:val="510"/>
        </w:trPr>
        <w:tc>
          <w:tcPr>
            <w:tcW w:w="4026" w:type="dxa"/>
          </w:tcPr>
          <w:p w:rsidR="00122E86" w:rsidRPr="006742A9" w:rsidRDefault="00122E86" w:rsidP="006742A9">
            <w:pPr>
              <w:jc w:val="both"/>
            </w:pPr>
            <w:r w:rsidRPr="006742A9">
              <w:t>Prove informatizzate</w:t>
            </w: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3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942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  <w:tc>
          <w:tcPr>
            <w:tcW w:w="1059" w:type="dxa"/>
          </w:tcPr>
          <w:p w:rsidR="00122E86" w:rsidRPr="006742A9" w:rsidRDefault="00122E86" w:rsidP="006742A9">
            <w:pPr>
              <w:spacing w:line="360" w:lineRule="auto"/>
              <w:jc w:val="both"/>
            </w:pPr>
          </w:p>
        </w:tc>
      </w:tr>
    </w:tbl>
    <w:p w:rsidR="00122E86" w:rsidRDefault="00122E86" w:rsidP="00122E86">
      <w:pPr>
        <w:widowControl w:val="0"/>
        <w:kinsoku w:val="0"/>
        <w:spacing w:line="480" w:lineRule="auto"/>
        <w:ind w:left="-426" w:right="-568"/>
        <w:rPr>
          <w:bCs/>
          <w:color w:val="000000"/>
          <w:sz w:val="24"/>
          <w:szCs w:val="24"/>
          <w:lang w:eastAsia="ar-SA"/>
        </w:rPr>
      </w:pPr>
    </w:p>
    <w:p w:rsidR="00BE6AD6" w:rsidRDefault="00BE6AD6" w:rsidP="00122E86">
      <w:pPr>
        <w:widowControl w:val="0"/>
        <w:kinsoku w:val="0"/>
        <w:spacing w:line="480" w:lineRule="auto"/>
        <w:ind w:left="-426" w:right="-568"/>
        <w:rPr>
          <w:bCs/>
          <w:color w:val="000000"/>
          <w:sz w:val="24"/>
          <w:szCs w:val="24"/>
          <w:lang w:eastAsia="ar-SA"/>
        </w:rPr>
      </w:pPr>
    </w:p>
    <w:p w:rsidR="00F73011" w:rsidRDefault="00F73011" w:rsidP="00122E86">
      <w:pPr>
        <w:widowControl w:val="0"/>
        <w:kinsoku w:val="0"/>
        <w:spacing w:line="480" w:lineRule="auto"/>
        <w:ind w:left="-426" w:right="-568"/>
        <w:rPr>
          <w:bCs/>
          <w:color w:val="000000"/>
          <w:sz w:val="24"/>
          <w:szCs w:val="24"/>
          <w:lang w:eastAsia="ar-SA"/>
        </w:rPr>
        <w:sectPr w:rsidR="00F73011" w:rsidSect="00F73011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CB3EB1" w:rsidRPr="00CB3EB1" w:rsidRDefault="00CB3EB1" w:rsidP="00CB3EB1">
      <w:pPr>
        <w:pStyle w:val="Titolo2"/>
        <w:pageBreakBefore/>
        <w:numPr>
          <w:ilvl w:val="1"/>
          <w:numId w:val="0"/>
        </w:numPr>
        <w:tabs>
          <w:tab w:val="num" w:pos="576"/>
        </w:tabs>
        <w:suppressAutoHyphens/>
        <w:ind w:left="576" w:hanging="576"/>
        <w:rPr>
          <w:rFonts w:ascii="Times New Roman" w:hAnsi="Times New Roman"/>
          <w:i w:val="0"/>
          <w:sz w:val="24"/>
          <w:szCs w:val="24"/>
        </w:rPr>
      </w:pPr>
      <w:r w:rsidRPr="00CB3EB1">
        <w:rPr>
          <w:rFonts w:ascii="Times New Roman" w:hAnsi="Times New Roman"/>
          <w:i w:val="0"/>
          <w:sz w:val="24"/>
          <w:szCs w:val="24"/>
        </w:rPr>
        <w:lastRenderedPageBreak/>
        <w:t xml:space="preserve">2.7 PATTO EDUCATIVO </w:t>
      </w:r>
    </w:p>
    <w:p w:rsidR="00CB3EB1" w:rsidRPr="00CB3EB1" w:rsidRDefault="00CB3EB1" w:rsidP="00CB3EB1">
      <w:pPr>
        <w:pStyle w:val="Default"/>
        <w:rPr>
          <w:rFonts w:ascii="Times New Roman" w:hAnsi="Times New Roman" w:cs="Times New Roman"/>
          <w:b/>
        </w:rPr>
      </w:pPr>
    </w:p>
    <w:p w:rsidR="00CB3EB1" w:rsidRPr="00CB3EB1" w:rsidRDefault="00CB3EB1" w:rsidP="00CB3EB1">
      <w:pPr>
        <w:pStyle w:val="Default"/>
        <w:rPr>
          <w:rFonts w:ascii="Times New Roman" w:hAnsi="Times New Roman" w:cs="Times New Roman"/>
          <w:b/>
        </w:rPr>
      </w:pPr>
      <w:r w:rsidRPr="00CB3EB1">
        <w:rPr>
          <w:rFonts w:ascii="Times New Roman" w:hAnsi="Times New Roman" w:cs="Times New Roman"/>
          <w:b/>
          <w:u w:val="single"/>
        </w:rPr>
        <w:t>Si concorda con la famiglia e lo studente</w:t>
      </w:r>
      <w:r w:rsidRPr="00CB3EB1">
        <w:rPr>
          <w:rFonts w:ascii="Times New Roman" w:hAnsi="Times New Roman" w:cs="Times New Roman"/>
          <w:b/>
        </w:rPr>
        <w:t>:</w:t>
      </w:r>
    </w:p>
    <w:p w:rsidR="00CB3EB1" w:rsidRPr="00CB3EB1" w:rsidRDefault="00CB3EB1" w:rsidP="00CB3EB1">
      <w:pPr>
        <w:pStyle w:val="Default"/>
        <w:rPr>
          <w:rFonts w:ascii="Times New Roman" w:hAnsi="Times New Roman" w:cs="Times New Roman"/>
        </w:rPr>
      </w:pPr>
    </w:p>
    <w:p w:rsidR="00CB3EB1" w:rsidRPr="00CB3EB1" w:rsidRDefault="00CB3EB1" w:rsidP="00CB3EB1">
      <w:pPr>
        <w:autoSpaceDE w:val="0"/>
        <w:spacing w:before="120"/>
        <w:rPr>
          <w:color w:val="000000"/>
          <w:sz w:val="24"/>
          <w:szCs w:val="24"/>
        </w:rPr>
      </w:pPr>
      <w:r w:rsidRPr="00CB3EB1">
        <w:rPr>
          <w:b/>
          <w:color w:val="000000"/>
          <w:sz w:val="24"/>
          <w:szCs w:val="24"/>
        </w:rPr>
        <w:t xml:space="preserve">  Nelle attività di studio l’allievo</w:t>
      </w:r>
      <w:r w:rsidRPr="00CB3EB1">
        <w:rPr>
          <w:color w:val="000000"/>
          <w:sz w:val="24"/>
          <w:szCs w:val="24"/>
        </w:rPr>
        <w:t xml:space="preserve">: </w:t>
      </w:r>
    </w:p>
    <w:p w:rsidR="00CB3EB1" w:rsidRPr="00CB3EB1" w:rsidRDefault="00CB3EB1" w:rsidP="00CB3EB1">
      <w:pPr>
        <w:numPr>
          <w:ilvl w:val="0"/>
          <w:numId w:val="22"/>
        </w:numPr>
        <w:tabs>
          <w:tab w:val="num" w:pos="644"/>
        </w:tabs>
        <w:suppressAutoHyphens/>
        <w:autoSpaceDE w:val="0"/>
        <w:spacing w:before="120"/>
        <w:ind w:left="644"/>
        <w:rPr>
          <w:color w:val="000000"/>
          <w:sz w:val="24"/>
          <w:szCs w:val="24"/>
        </w:rPr>
      </w:pPr>
      <w:proofErr w:type="gramStart"/>
      <w:r w:rsidRPr="00CB3EB1">
        <w:rPr>
          <w:color w:val="000000"/>
          <w:sz w:val="24"/>
          <w:szCs w:val="24"/>
        </w:rPr>
        <w:t>è</w:t>
      </w:r>
      <w:proofErr w:type="gramEnd"/>
      <w:r w:rsidRPr="00CB3EB1">
        <w:rPr>
          <w:color w:val="000000"/>
          <w:sz w:val="24"/>
          <w:szCs w:val="24"/>
        </w:rPr>
        <w:t xml:space="preserve"> seguito da un Tutor pomeridiano nelle discipline: ______________________________</w:t>
      </w:r>
    </w:p>
    <w:p w:rsidR="00CB3EB1" w:rsidRPr="00CB3EB1" w:rsidRDefault="00CB3EB1" w:rsidP="00CB3EB1">
      <w:pPr>
        <w:autoSpaceDE w:val="0"/>
        <w:spacing w:before="120"/>
        <w:ind w:firstLine="708"/>
        <w:jc w:val="both"/>
        <w:rPr>
          <w:color w:val="000000"/>
          <w:sz w:val="24"/>
          <w:szCs w:val="24"/>
        </w:rPr>
      </w:pPr>
      <w:proofErr w:type="gramStart"/>
      <w:r w:rsidRPr="00CB3EB1">
        <w:rPr>
          <w:color w:val="000000"/>
          <w:sz w:val="24"/>
          <w:szCs w:val="24"/>
        </w:rPr>
        <w:t>con</w:t>
      </w:r>
      <w:proofErr w:type="gramEnd"/>
      <w:r w:rsidRPr="00CB3EB1">
        <w:rPr>
          <w:color w:val="000000"/>
          <w:sz w:val="24"/>
          <w:szCs w:val="24"/>
        </w:rPr>
        <w:t xml:space="preserve"> cadenza:    □ quotidiana  </w:t>
      </w:r>
      <w:r w:rsidRPr="00CB3EB1">
        <w:rPr>
          <w:color w:val="000000"/>
          <w:sz w:val="24"/>
          <w:szCs w:val="24"/>
        </w:rPr>
        <w:tab/>
        <w:t xml:space="preserve">□ bisettimanale    □ settimanale    □ quindicinale </w:t>
      </w:r>
    </w:p>
    <w:p w:rsidR="00CB3EB1" w:rsidRPr="00CB3EB1" w:rsidRDefault="00CB3EB1" w:rsidP="00CB3EB1">
      <w:pPr>
        <w:pStyle w:val="Default"/>
        <w:numPr>
          <w:ilvl w:val="0"/>
          <w:numId w:val="22"/>
        </w:numPr>
        <w:tabs>
          <w:tab w:val="num" w:pos="644"/>
        </w:tabs>
        <w:suppressAutoHyphens/>
        <w:autoSpaceDN/>
        <w:adjustRightInd/>
        <w:spacing w:before="120"/>
        <w:ind w:left="644"/>
        <w:rPr>
          <w:rFonts w:ascii="Times New Roman" w:hAnsi="Times New Roman" w:cs="Times New Roman"/>
        </w:rPr>
      </w:pPr>
      <w:proofErr w:type="gramStart"/>
      <w:r w:rsidRPr="00CB3EB1">
        <w:rPr>
          <w:rFonts w:ascii="Times New Roman" w:hAnsi="Times New Roman" w:cs="Times New Roman"/>
        </w:rPr>
        <w:t>è</w:t>
      </w:r>
      <w:proofErr w:type="gramEnd"/>
      <w:r w:rsidRPr="00CB3EB1">
        <w:rPr>
          <w:rFonts w:ascii="Times New Roman" w:hAnsi="Times New Roman" w:cs="Times New Roman"/>
        </w:rPr>
        <w:t xml:space="preserve"> seguito da familiari</w:t>
      </w:r>
    </w:p>
    <w:p w:rsidR="00CB3EB1" w:rsidRPr="00CB3EB1" w:rsidRDefault="00CB3EB1" w:rsidP="00CB3EB1">
      <w:pPr>
        <w:numPr>
          <w:ilvl w:val="0"/>
          <w:numId w:val="22"/>
        </w:numPr>
        <w:tabs>
          <w:tab w:val="num" w:pos="644"/>
        </w:tabs>
        <w:suppressAutoHyphens/>
        <w:autoSpaceDE w:val="0"/>
        <w:spacing w:before="120"/>
        <w:ind w:left="644"/>
        <w:rPr>
          <w:sz w:val="24"/>
          <w:szCs w:val="24"/>
        </w:rPr>
      </w:pPr>
      <w:proofErr w:type="gramStart"/>
      <w:r w:rsidRPr="00CB3EB1">
        <w:rPr>
          <w:sz w:val="24"/>
          <w:szCs w:val="24"/>
        </w:rPr>
        <w:t>ricorre</w:t>
      </w:r>
      <w:proofErr w:type="gramEnd"/>
      <w:r w:rsidRPr="00CB3EB1">
        <w:rPr>
          <w:sz w:val="24"/>
          <w:szCs w:val="24"/>
        </w:rPr>
        <w:t xml:space="preserve"> all’aiuto di  compagni</w:t>
      </w:r>
    </w:p>
    <w:p w:rsidR="00CB3EB1" w:rsidRPr="00CB3EB1" w:rsidRDefault="00CB3EB1" w:rsidP="00CB3EB1">
      <w:pPr>
        <w:numPr>
          <w:ilvl w:val="0"/>
          <w:numId w:val="22"/>
        </w:numPr>
        <w:tabs>
          <w:tab w:val="num" w:pos="644"/>
        </w:tabs>
        <w:suppressAutoHyphens/>
        <w:autoSpaceDE w:val="0"/>
        <w:spacing w:before="120"/>
        <w:ind w:left="644"/>
        <w:rPr>
          <w:sz w:val="24"/>
          <w:szCs w:val="24"/>
        </w:rPr>
      </w:pPr>
      <w:proofErr w:type="gramStart"/>
      <w:r w:rsidRPr="00CB3EB1">
        <w:rPr>
          <w:sz w:val="24"/>
          <w:szCs w:val="24"/>
        </w:rPr>
        <w:t>utilizza</w:t>
      </w:r>
      <w:proofErr w:type="gramEnd"/>
      <w:r w:rsidRPr="00CB3EB1">
        <w:rPr>
          <w:sz w:val="24"/>
          <w:szCs w:val="24"/>
        </w:rPr>
        <w:t xml:space="preserve"> strumenti compensativi (computer, audiolibri, </w:t>
      </w:r>
      <w:proofErr w:type="spellStart"/>
      <w:r w:rsidRPr="00CB3EB1">
        <w:rPr>
          <w:sz w:val="24"/>
          <w:szCs w:val="24"/>
        </w:rPr>
        <w:t>ecc</w:t>
      </w:r>
      <w:proofErr w:type="spellEnd"/>
      <w:r w:rsidRPr="00CB3EB1">
        <w:rPr>
          <w:sz w:val="24"/>
          <w:szCs w:val="24"/>
        </w:rPr>
        <w:t>)</w:t>
      </w:r>
    </w:p>
    <w:p w:rsidR="00CB3EB1" w:rsidRPr="00CB3EB1" w:rsidRDefault="00CB3EB1" w:rsidP="00CB3EB1">
      <w:pPr>
        <w:numPr>
          <w:ilvl w:val="0"/>
          <w:numId w:val="22"/>
        </w:numPr>
        <w:tabs>
          <w:tab w:val="num" w:pos="644"/>
        </w:tabs>
        <w:suppressAutoHyphens/>
        <w:autoSpaceDE w:val="0"/>
        <w:spacing w:before="120"/>
        <w:ind w:left="644"/>
        <w:rPr>
          <w:sz w:val="24"/>
          <w:szCs w:val="24"/>
        </w:rPr>
      </w:pPr>
      <w:proofErr w:type="gramStart"/>
      <w:r w:rsidRPr="00CB3EB1">
        <w:rPr>
          <w:sz w:val="24"/>
          <w:szCs w:val="24"/>
        </w:rPr>
        <w:t>altro  …</w:t>
      </w:r>
      <w:proofErr w:type="gramEnd"/>
      <w:r w:rsidRPr="00CB3EB1">
        <w:rPr>
          <w:sz w:val="24"/>
          <w:szCs w:val="24"/>
        </w:rPr>
        <w:t>……………………………………………………………………………..</w:t>
      </w:r>
    </w:p>
    <w:p w:rsidR="00CB3EB1" w:rsidRPr="00CB3EB1" w:rsidRDefault="00CB3EB1" w:rsidP="00CB3EB1">
      <w:pPr>
        <w:autoSpaceDE w:val="0"/>
        <w:spacing w:before="120"/>
        <w:ind w:left="1276"/>
        <w:rPr>
          <w:sz w:val="24"/>
          <w:szCs w:val="24"/>
        </w:rPr>
      </w:pPr>
      <w:r w:rsidRPr="00CB3EB1">
        <w:rPr>
          <w:sz w:val="24"/>
          <w:szCs w:val="24"/>
        </w:rPr>
        <w:t>………………………………………………………………………………..</w:t>
      </w:r>
    </w:p>
    <w:p w:rsidR="00CB3EB1" w:rsidRPr="00CB3EB1" w:rsidRDefault="00CB3EB1" w:rsidP="00CB3EB1">
      <w:pPr>
        <w:autoSpaceDE w:val="0"/>
        <w:ind w:left="284"/>
        <w:rPr>
          <w:sz w:val="24"/>
          <w:szCs w:val="24"/>
        </w:rPr>
      </w:pPr>
    </w:p>
    <w:p w:rsidR="00CB3EB1" w:rsidRPr="00CB3EB1" w:rsidRDefault="00CB3EB1" w:rsidP="00CB3EB1">
      <w:pPr>
        <w:autoSpaceDE w:val="0"/>
        <w:ind w:left="284"/>
        <w:rPr>
          <w:b/>
          <w:sz w:val="24"/>
          <w:szCs w:val="24"/>
        </w:rPr>
      </w:pPr>
      <w:r w:rsidRPr="00CB3EB1">
        <w:rPr>
          <w:b/>
          <w:sz w:val="24"/>
          <w:szCs w:val="24"/>
        </w:rPr>
        <w:t xml:space="preserve">Strumenti da </w:t>
      </w:r>
      <w:proofErr w:type="gramStart"/>
      <w:r w:rsidRPr="00CB3EB1">
        <w:rPr>
          <w:b/>
          <w:sz w:val="24"/>
          <w:szCs w:val="24"/>
        </w:rPr>
        <w:t>utilizzare  nel</w:t>
      </w:r>
      <w:proofErr w:type="gramEnd"/>
      <w:r w:rsidRPr="00CB3EB1">
        <w:rPr>
          <w:b/>
          <w:sz w:val="24"/>
          <w:szCs w:val="24"/>
        </w:rPr>
        <w:t xml:space="preserve"> lavoro a casa </w:t>
      </w:r>
    </w:p>
    <w:p w:rsidR="00CB3EB1" w:rsidRPr="00CB3EB1" w:rsidRDefault="00CB3EB1" w:rsidP="00CB3EB1">
      <w:pPr>
        <w:autoSpaceDE w:val="0"/>
        <w:ind w:left="284"/>
        <w:rPr>
          <w:sz w:val="24"/>
          <w:szCs w:val="24"/>
        </w:rPr>
      </w:pPr>
    </w:p>
    <w:p w:rsidR="00CB3EB1" w:rsidRPr="00CB3EB1" w:rsidRDefault="00CB3EB1" w:rsidP="00CB3EB1">
      <w:pPr>
        <w:numPr>
          <w:ilvl w:val="0"/>
          <w:numId w:val="22"/>
        </w:numPr>
        <w:tabs>
          <w:tab w:val="num" w:pos="644"/>
        </w:tabs>
        <w:suppressAutoHyphens/>
        <w:autoSpaceDE w:val="0"/>
        <w:ind w:left="644"/>
        <w:rPr>
          <w:sz w:val="24"/>
          <w:szCs w:val="24"/>
        </w:rPr>
      </w:pPr>
      <w:proofErr w:type="gramStart"/>
      <w:r w:rsidRPr="00CB3EB1">
        <w:rPr>
          <w:sz w:val="24"/>
          <w:szCs w:val="24"/>
        </w:rPr>
        <w:t>strumenti</w:t>
      </w:r>
      <w:proofErr w:type="gramEnd"/>
      <w:r w:rsidRPr="00CB3EB1">
        <w:rPr>
          <w:sz w:val="24"/>
          <w:szCs w:val="24"/>
        </w:rPr>
        <w:t xml:space="preserve"> informatici (pc, videoscrittura con correttore ortografico,…)</w:t>
      </w:r>
    </w:p>
    <w:p w:rsidR="00CB3EB1" w:rsidRPr="00CB3EB1" w:rsidRDefault="00CB3EB1" w:rsidP="00CB3EB1">
      <w:pPr>
        <w:numPr>
          <w:ilvl w:val="0"/>
          <w:numId w:val="22"/>
        </w:numPr>
        <w:tabs>
          <w:tab w:val="num" w:pos="644"/>
        </w:tabs>
        <w:suppressAutoHyphens/>
        <w:autoSpaceDE w:val="0"/>
        <w:spacing w:before="120"/>
        <w:ind w:left="644"/>
        <w:rPr>
          <w:sz w:val="24"/>
          <w:szCs w:val="24"/>
        </w:rPr>
      </w:pPr>
      <w:proofErr w:type="gramStart"/>
      <w:r w:rsidRPr="00CB3EB1">
        <w:rPr>
          <w:sz w:val="24"/>
          <w:szCs w:val="24"/>
        </w:rPr>
        <w:t>tecnologia</w:t>
      </w:r>
      <w:proofErr w:type="gramEnd"/>
      <w:r w:rsidRPr="00CB3EB1">
        <w:rPr>
          <w:sz w:val="24"/>
          <w:szCs w:val="24"/>
        </w:rPr>
        <w:t xml:space="preserve"> di sintesi vocale</w:t>
      </w:r>
    </w:p>
    <w:p w:rsidR="00CB3EB1" w:rsidRPr="00CB3EB1" w:rsidRDefault="00CB3EB1" w:rsidP="00CB3EB1">
      <w:pPr>
        <w:numPr>
          <w:ilvl w:val="0"/>
          <w:numId w:val="22"/>
        </w:numPr>
        <w:tabs>
          <w:tab w:val="num" w:pos="644"/>
        </w:tabs>
        <w:suppressAutoHyphens/>
        <w:autoSpaceDE w:val="0"/>
        <w:spacing w:before="120"/>
        <w:ind w:left="644"/>
        <w:rPr>
          <w:sz w:val="24"/>
          <w:szCs w:val="24"/>
        </w:rPr>
      </w:pPr>
      <w:proofErr w:type="gramStart"/>
      <w:r w:rsidRPr="00CB3EB1">
        <w:rPr>
          <w:sz w:val="24"/>
          <w:szCs w:val="24"/>
        </w:rPr>
        <w:t>appunti</w:t>
      </w:r>
      <w:proofErr w:type="gramEnd"/>
      <w:r w:rsidRPr="00CB3EB1">
        <w:rPr>
          <w:sz w:val="24"/>
          <w:szCs w:val="24"/>
        </w:rPr>
        <w:t xml:space="preserve"> scritti al pc </w:t>
      </w:r>
    </w:p>
    <w:p w:rsidR="00CB3EB1" w:rsidRPr="00CB3EB1" w:rsidRDefault="00CB3EB1" w:rsidP="00CB3EB1">
      <w:pPr>
        <w:numPr>
          <w:ilvl w:val="0"/>
          <w:numId w:val="22"/>
        </w:numPr>
        <w:tabs>
          <w:tab w:val="num" w:pos="644"/>
        </w:tabs>
        <w:suppressAutoHyphens/>
        <w:autoSpaceDE w:val="0"/>
        <w:spacing w:before="120"/>
        <w:ind w:left="644"/>
        <w:rPr>
          <w:sz w:val="24"/>
          <w:szCs w:val="24"/>
        </w:rPr>
      </w:pPr>
      <w:proofErr w:type="gramStart"/>
      <w:r w:rsidRPr="00CB3EB1">
        <w:rPr>
          <w:sz w:val="24"/>
          <w:szCs w:val="24"/>
        </w:rPr>
        <w:t>registrazioni</w:t>
      </w:r>
      <w:proofErr w:type="gramEnd"/>
      <w:r w:rsidRPr="00CB3EB1">
        <w:rPr>
          <w:sz w:val="24"/>
          <w:szCs w:val="24"/>
        </w:rPr>
        <w:t xml:space="preserve"> digitali</w:t>
      </w:r>
    </w:p>
    <w:p w:rsidR="00CB3EB1" w:rsidRPr="00CB3EB1" w:rsidRDefault="00CB3EB1" w:rsidP="00CB3EB1">
      <w:pPr>
        <w:numPr>
          <w:ilvl w:val="0"/>
          <w:numId w:val="22"/>
        </w:numPr>
        <w:tabs>
          <w:tab w:val="num" w:pos="644"/>
        </w:tabs>
        <w:suppressAutoHyphens/>
        <w:autoSpaceDE w:val="0"/>
        <w:spacing w:before="120"/>
        <w:ind w:left="644"/>
        <w:rPr>
          <w:sz w:val="24"/>
          <w:szCs w:val="24"/>
        </w:rPr>
      </w:pPr>
      <w:proofErr w:type="gramStart"/>
      <w:r w:rsidRPr="00CB3EB1">
        <w:rPr>
          <w:sz w:val="24"/>
          <w:szCs w:val="24"/>
        </w:rPr>
        <w:t>materiali</w:t>
      </w:r>
      <w:proofErr w:type="gramEnd"/>
      <w:r w:rsidRPr="00CB3EB1">
        <w:rPr>
          <w:sz w:val="24"/>
          <w:szCs w:val="24"/>
        </w:rPr>
        <w:t xml:space="preserve"> multimediali (video, simulazioni…)</w:t>
      </w:r>
    </w:p>
    <w:p w:rsidR="00CB3EB1" w:rsidRPr="00CB3EB1" w:rsidRDefault="00CB3EB1" w:rsidP="00CB3EB1">
      <w:pPr>
        <w:numPr>
          <w:ilvl w:val="0"/>
          <w:numId w:val="22"/>
        </w:numPr>
        <w:tabs>
          <w:tab w:val="num" w:pos="644"/>
        </w:tabs>
        <w:suppressAutoHyphens/>
        <w:autoSpaceDE w:val="0"/>
        <w:spacing w:before="120"/>
        <w:ind w:left="644"/>
        <w:rPr>
          <w:sz w:val="24"/>
          <w:szCs w:val="24"/>
        </w:rPr>
      </w:pPr>
      <w:proofErr w:type="gramStart"/>
      <w:r w:rsidRPr="00CB3EB1">
        <w:rPr>
          <w:sz w:val="24"/>
          <w:szCs w:val="24"/>
        </w:rPr>
        <w:t>testi</w:t>
      </w:r>
      <w:proofErr w:type="gramEnd"/>
      <w:r w:rsidRPr="00CB3EB1">
        <w:rPr>
          <w:sz w:val="24"/>
          <w:szCs w:val="24"/>
        </w:rPr>
        <w:t xml:space="preserve"> semplificati e/o ridotti</w:t>
      </w:r>
    </w:p>
    <w:p w:rsidR="00CB3EB1" w:rsidRPr="00CB3EB1" w:rsidRDefault="00CB3EB1" w:rsidP="00CB3EB1">
      <w:pPr>
        <w:numPr>
          <w:ilvl w:val="0"/>
          <w:numId w:val="22"/>
        </w:numPr>
        <w:tabs>
          <w:tab w:val="num" w:pos="644"/>
        </w:tabs>
        <w:suppressAutoHyphens/>
        <w:autoSpaceDE w:val="0"/>
        <w:spacing w:before="120"/>
        <w:ind w:left="644"/>
        <w:rPr>
          <w:sz w:val="24"/>
          <w:szCs w:val="24"/>
        </w:rPr>
      </w:pPr>
      <w:proofErr w:type="gramStart"/>
      <w:r w:rsidRPr="00CB3EB1">
        <w:rPr>
          <w:sz w:val="24"/>
          <w:szCs w:val="24"/>
        </w:rPr>
        <w:t>fotocopie</w:t>
      </w:r>
      <w:proofErr w:type="gramEnd"/>
      <w:r w:rsidRPr="00CB3EB1">
        <w:rPr>
          <w:sz w:val="24"/>
          <w:szCs w:val="24"/>
        </w:rPr>
        <w:t xml:space="preserve"> </w:t>
      </w:r>
    </w:p>
    <w:p w:rsidR="00CB3EB1" w:rsidRPr="00CB3EB1" w:rsidRDefault="00CB3EB1" w:rsidP="00CB3EB1">
      <w:pPr>
        <w:numPr>
          <w:ilvl w:val="0"/>
          <w:numId w:val="22"/>
        </w:numPr>
        <w:tabs>
          <w:tab w:val="num" w:pos="644"/>
        </w:tabs>
        <w:suppressAutoHyphens/>
        <w:autoSpaceDE w:val="0"/>
        <w:spacing w:before="120"/>
        <w:ind w:left="644"/>
        <w:rPr>
          <w:sz w:val="24"/>
          <w:szCs w:val="24"/>
        </w:rPr>
      </w:pPr>
      <w:proofErr w:type="gramStart"/>
      <w:r w:rsidRPr="00CB3EB1">
        <w:rPr>
          <w:sz w:val="24"/>
          <w:szCs w:val="24"/>
        </w:rPr>
        <w:t>schemi</w:t>
      </w:r>
      <w:proofErr w:type="gramEnd"/>
      <w:r w:rsidRPr="00CB3EB1">
        <w:rPr>
          <w:sz w:val="24"/>
          <w:szCs w:val="24"/>
        </w:rPr>
        <w:t xml:space="preserve"> e mappe</w:t>
      </w:r>
    </w:p>
    <w:p w:rsidR="00CB3EB1" w:rsidRPr="00CB3EB1" w:rsidRDefault="00CB3EB1" w:rsidP="00CB3EB1">
      <w:pPr>
        <w:numPr>
          <w:ilvl w:val="0"/>
          <w:numId w:val="22"/>
        </w:numPr>
        <w:tabs>
          <w:tab w:val="num" w:pos="644"/>
        </w:tabs>
        <w:suppressAutoHyphens/>
        <w:autoSpaceDE w:val="0"/>
        <w:spacing w:before="120"/>
        <w:ind w:left="644"/>
        <w:rPr>
          <w:sz w:val="24"/>
          <w:szCs w:val="24"/>
        </w:rPr>
      </w:pPr>
      <w:proofErr w:type="gramStart"/>
      <w:r w:rsidRPr="00CB3EB1">
        <w:rPr>
          <w:sz w:val="24"/>
          <w:szCs w:val="24"/>
        </w:rPr>
        <w:t>altro  …</w:t>
      </w:r>
      <w:proofErr w:type="gramEnd"/>
      <w:r w:rsidRPr="00CB3EB1">
        <w:rPr>
          <w:sz w:val="24"/>
          <w:szCs w:val="24"/>
        </w:rPr>
        <w:t>……………………………………………………………………………..</w:t>
      </w:r>
    </w:p>
    <w:p w:rsidR="00CB3EB1" w:rsidRPr="00CB3EB1" w:rsidRDefault="00CB3EB1" w:rsidP="00CB3EB1">
      <w:pPr>
        <w:autoSpaceDE w:val="0"/>
        <w:spacing w:before="120"/>
        <w:ind w:left="1276"/>
        <w:rPr>
          <w:sz w:val="24"/>
          <w:szCs w:val="24"/>
        </w:rPr>
      </w:pPr>
      <w:r w:rsidRPr="00CB3EB1">
        <w:rPr>
          <w:sz w:val="24"/>
          <w:szCs w:val="24"/>
        </w:rPr>
        <w:t>………………………………………………………………………………..</w:t>
      </w:r>
    </w:p>
    <w:p w:rsidR="00CB3EB1" w:rsidRPr="00CB3EB1" w:rsidRDefault="00CB3EB1" w:rsidP="00CB3EB1">
      <w:pPr>
        <w:autoSpaceDE w:val="0"/>
        <w:spacing w:before="120"/>
        <w:rPr>
          <w:b/>
          <w:sz w:val="24"/>
          <w:szCs w:val="24"/>
        </w:rPr>
      </w:pPr>
      <w:r w:rsidRPr="00CB3EB1">
        <w:rPr>
          <w:b/>
          <w:sz w:val="24"/>
          <w:szCs w:val="24"/>
        </w:rPr>
        <w:t xml:space="preserve">    Compiti</w:t>
      </w:r>
    </w:p>
    <w:p w:rsidR="00CB3EB1" w:rsidRPr="00CB3EB1" w:rsidRDefault="00CB3EB1" w:rsidP="00CB3EB1">
      <w:pPr>
        <w:autoSpaceDE w:val="0"/>
        <w:spacing w:before="120"/>
        <w:rPr>
          <w:sz w:val="24"/>
          <w:szCs w:val="24"/>
        </w:rPr>
      </w:pPr>
      <w:r w:rsidRPr="00CB3EB1">
        <w:rPr>
          <w:sz w:val="24"/>
          <w:szCs w:val="24"/>
        </w:rPr>
        <w:t xml:space="preserve">    Si concorda che all’alunno vengano assegnati:</w:t>
      </w:r>
    </w:p>
    <w:p w:rsidR="00CB3EB1" w:rsidRPr="00CB3EB1" w:rsidRDefault="00CB3EB1" w:rsidP="00CB3EB1">
      <w:pPr>
        <w:autoSpaceDE w:val="0"/>
        <w:spacing w:before="120"/>
        <w:jc w:val="both"/>
        <w:rPr>
          <w:sz w:val="24"/>
          <w:szCs w:val="24"/>
        </w:rPr>
      </w:pPr>
    </w:p>
    <w:p w:rsidR="00CB3EB1" w:rsidRPr="00CB3EB1" w:rsidRDefault="00CB3EB1" w:rsidP="00CB3EB1">
      <w:pPr>
        <w:pStyle w:val="Paragrafoelenco"/>
        <w:numPr>
          <w:ilvl w:val="0"/>
          <w:numId w:val="41"/>
        </w:numPr>
        <w:suppressAutoHyphens/>
        <w:spacing w:line="276" w:lineRule="auto"/>
        <w:contextualSpacing w:val="0"/>
        <w:rPr>
          <w:sz w:val="24"/>
          <w:szCs w:val="24"/>
        </w:rPr>
      </w:pPr>
      <w:r w:rsidRPr="00CB3EB1">
        <w:rPr>
          <w:sz w:val="24"/>
          <w:szCs w:val="24"/>
        </w:rPr>
        <w:t>Compiti</w:t>
      </w:r>
      <w:r w:rsidRPr="00CB3EB1">
        <w:rPr>
          <w:rFonts w:eastAsia="Arial"/>
          <w:sz w:val="24"/>
          <w:szCs w:val="24"/>
        </w:rPr>
        <w:t xml:space="preserve"> </w:t>
      </w:r>
      <w:r w:rsidRPr="00CB3EB1">
        <w:rPr>
          <w:sz w:val="24"/>
          <w:szCs w:val="24"/>
        </w:rPr>
        <w:t>con</w:t>
      </w:r>
      <w:r w:rsidRPr="00CB3EB1">
        <w:rPr>
          <w:rFonts w:eastAsia="Arial"/>
          <w:sz w:val="24"/>
          <w:szCs w:val="24"/>
        </w:rPr>
        <w:t xml:space="preserve"> </w:t>
      </w:r>
      <w:r w:rsidRPr="00CB3EB1">
        <w:rPr>
          <w:sz w:val="24"/>
          <w:szCs w:val="24"/>
        </w:rPr>
        <w:t>modalità</w:t>
      </w:r>
      <w:r w:rsidRPr="00CB3EB1">
        <w:rPr>
          <w:rFonts w:eastAsia="Arial"/>
          <w:sz w:val="24"/>
          <w:szCs w:val="24"/>
        </w:rPr>
        <w:t xml:space="preserve"> </w:t>
      </w:r>
      <w:r w:rsidRPr="00CB3EB1">
        <w:rPr>
          <w:sz w:val="24"/>
          <w:szCs w:val="24"/>
        </w:rPr>
        <w:t>differenti</w:t>
      </w:r>
      <w:r w:rsidRPr="00CB3EB1">
        <w:rPr>
          <w:rFonts w:eastAsia="Arial"/>
          <w:sz w:val="24"/>
          <w:szCs w:val="24"/>
        </w:rPr>
        <w:t xml:space="preserve"> </w:t>
      </w:r>
      <w:r w:rsidRPr="00CB3EB1">
        <w:rPr>
          <w:sz w:val="24"/>
          <w:szCs w:val="24"/>
        </w:rPr>
        <w:t>(specificare</w:t>
      </w:r>
      <w:r w:rsidRPr="00CB3EB1">
        <w:rPr>
          <w:rFonts w:eastAsia="Arial"/>
          <w:sz w:val="24"/>
          <w:szCs w:val="24"/>
        </w:rPr>
        <w:t xml:space="preserve"> </w:t>
      </w:r>
      <w:r w:rsidRPr="00CB3EB1">
        <w:rPr>
          <w:sz w:val="24"/>
          <w:szCs w:val="24"/>
        </w:rPr>
        <w:t>quali)</w:t>
      </w:r>
    </w:p>
    <w:p w:rsidR="00CB3EB1" w:rsidRPr="00CB3EB1" w:rsidRDefault="00CB3EB1" w:rsidP="00CB3EB1">
      <w:pPr>
        <w:pStyle w:val="Paragrafoelenco"/>
        <w:rPr>
          <w:sz w:val="24"/>
          <w:szCs w:val="24"/>
        </w:rPr>
      </w:pPr>
      <w:r w:rsidRPr="00CB3EB1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</w:t>
      </w:r>
    </w:p>
    <w:p w:rsidR="00CB3EB1" w:rsidRPr="00CB3EB1" w:rsidRDefault="00CB3EB1" w:rsidP="00CB3EB1">
      <w:pPr>
        <w:pStyle w:val="Paragrafoelenco"/>
        <w:numPr>
          <w:ilvl w:val="0"/>
          <w:numId w:val="41"/>
        </w:numPr>
        <w:suppressAutoHyphens/>
        <w:spacing w:line="276" w:lineRule="auto"/>
        <w:contextualSpacing w:val="0"/>
        <w:rPr>
          <w:sz w:val="24"/>
          <w:szCs w:val="24"/>
        </w:rPr>
      </w:pPr>
      <w:r w:rsidRPr="00CB3EB1">
        <w:rPr>
          <w:sz w:val="24"/>
          <w:szCs w:val="24"/>
        </w:rPr>
        <w:t>Compiti</w:t>
      </w:r>
      <w:r w:rsidRPr="00CB3EB1">
        <w:rPr>
          <w:rFonts w:eastAsia="Arial"/>
          <w:sz w:val="24"/>
          <w:szCs w:val="24"/>
        </w:rPr>
        <w:t xml:space="preserve"> </w:t>
      </w:r>
      <w:r w:rsidRPr="00CB3EB1">
        <w:rPr>
          <w:sz w:val="24"/>
          <w:szCs w:val="24"/>
        </w:rPr>
        <w:t>uguali</w:t>
      </w:r>
      <w:r w:rsidRPr="00CB3EB1">
        <w:rPr>
          <w:rFonts w:eastAsia="Arial"/>
          <w:sz w:val="24"/>
          <w:szCs w:val="24"/>
        </w:rPr>
        <w:t xml:space="preserve"> </w:t>
      </w:r>
      <w:r w:rsidRPr="00CB3EB1">
        <w:rPr>
          <w:sz w:val="24"/>
          <w:szCs w:val="24"/>
        </w:rPr>
        <w:t>sia</w:t>
      </w:r>
      <w:r w:rsidRPr="00CB3EB1">
        <w:rPr>
          <w:rFonts w:eastAsia="Arial"/>
          <w:sz w:val="24"/>
          <w:szCs w:val="24"/>
        </w:rPr>
        <w:t xml:space="preserve"> </w:t>
      </w:r>
      <w:r w:rsidRPr="00CB3EB1">
        <w:rPr>
          <w:sz w:val="24"/>
          <w:szCs w:val="24"/>
        </w:rPr>
        <w:t>nel</w:t>
      </w:r>
      <w:r w:rsidRPr="00CB3EB1">
        <w:rPr>
          <w:rFonts w:eastAsia="Arial"/>
          <w:sz w:val="24"/>
          <w:szCs w:val="24"/>
        </w:rPr>
        <w:t xml:space="preserve"> </w:t>
      </w:r>
      <w:r w:rsidRPr="00CB3EB1">
        <w:rPr>
          <w:sz w:val="24"/>
          <w:szCs w:val="24"/>
        </w:rPr>
        <w:t>contenuto</w:t>
      </w:r>
      <w:r w:rsidRPr="00CB3EB1">
        <w:rPr>
          <w:rFonts w:eastAsia="Arial"/>
          <w:sz w:val="24"/>
          <w:szCs w:val="24"/>
        </w:rPr>
        <w:t xml:space="preserve"> </w:t>
      </w:r>
      <w:r w:rsidRPr="00CB3EB1">
        <w:rPr>
          <w:sz w:val="24"/>
          <w:szCs w:val="24"/>
        </w:rPr>
        <w:t>che</w:t>
      </w:r>
      <w:r w:rsidRPr="00CB3EB1">
        <w:rPr>
          <w:rFonts w:eastAsia="Arial"/>
          <w:sz w:val="24"/>
          <w:szCs w:val="24"/>
        </w:rPr>
        <w:t xml:space="preserve"> </w:t>
      </w:r>
      <w:r w:rsidRPr="00CB3EB1">
        <w:rPr>
          <w:sz w:val="24"/>
          <w:szCs w:val="24"/>
        </w:rPr>
        <w:t>nella</w:t>
      </w:r>
      <w:r w:rsidRPr="00CB3EB1">
        <w:rPr>
          <w:rFonts w:eastAsia="Arial"/>
          <w:sz w:val="24"/>
          <w:szCs w:val="24"/>
        </w:rPr>
        <w:t xml:space="preserve"> </w:t>
      </w:r>
      <w:r w:rsidRPr="00CB3EB1">
        <w:rPr>
          <w:sz w:val="24"/>
          <w:szCs w:val="24"/>
        </w:rPr>
        <w:t>forma</w:t>
      </w:r>
      <w:r w:rsidRPr="00CB3EB1">
        <w:rPr>
          <w:rFonts w:eastAsia="Arial"/>
          <w:sz w:val="24"/>
          <w:szCs w:val="24"/>
        </w:rPr>
        <w:t xml:space="preserve"> </w:t>
      </w:r>
      <w:r w:rsidRPr="00CB3EB1">
        <w:rPr>
          <w:sz w:val="24"/>
          <w:szCs w:val="24"/>
        </w:rPr>
        <w:t>a</w:t>
      </w:r>
      <w:r w:rsidRPr="00CB3EB1">
        <w:rPr>
          <w:rFonts w:eastAsia="Arial"/>
          <w:sz w:val="24"/>
          <w:szCs w:val="24"/>
        </w:rPr>
        <w:t xml:space="preserve"> </w:t>
      </w:r>
      <w:r w:rsidRPr="00CB3EB1">
        <w:rPr>
          <w:sz w:val="24"/>
          <w:szCs w:val="24"/>
        </w:rPr>
        <w:t>quelli</w:t>
      </w:r>
      <w:r w:rsidRPr="00CB3EB1">
        <w:rPr>
          <w:rFonts w:eastAsia="Arial"/>
          <w:sz w:val="24"/>
          <w:szCs w:val="24"/>
        </w:rPr>
        <w:t xml:space="preserve"> </w:t>
      </w:r>
      <w:r w:rsidRPr="00CB3EB1">
        <w:rPr>
          <w:sz w:val="24"/>
          <w:szCs w:val="24"/>
        </w:rPr>
        <w:t>previsti</w:t>
      </w:r>
      <w:r w:rsidRPr="00CB3EB1">
        <w:rPr>
          <w:rFonts w:eastAsia="Arial"/>
          <w:sz w:val="24"/>
          <w:szCs w:val="24"/>
        </w:rPr>
        <w:t xml:space="preserve"> </w:t>
      </w:r>
      <w:r w:rsidRPr="00CB3EB1">
        <w:rPr>
          <w:sz w:val="24"/>
          <w:szCs w:val="24"/>
        </w:rPr>
        <w:t>per</w:t>
      </w:r>
      <w:r w:rsidRPr="00CB3EB1">
        <w:rPr>
          <w:rFonts w:eastAsia="Arial"/>
          <w:sz w:val="24"/>
          <w:szCs w:val="24"/>
        </w:rPr>
        <w:t xml:space="preserve"> </w:t>
      </w:r>
      <w:r w:rsidRPr="00CB3EB1">
        <w:rPr>
          <w:sz w:val="24"/>
          <w:szCs w:val="24"/>
        </w:rPr>
        <w:t>la</w:t>
      </w:r>
      <w:r w:rsidRPr="00CB3EB1">
        <w:rPr>
          <w:rFonts w:eastAsia="Arial"/>
          <w:sz w:val="24"/>
          <w:szCs w:val="24"/>
        </w:rPr>
        <w:t xml:space="preserve"> </w:t>
      </w:r>
      <w:r w:rsidRPr="00CB3EB1">
        <w:rPr>
          <w:sz w:val="24"/>
          <w:szCs w:val="24"/>
        </w:rPr>
        <w:t>classe</w:t>
      </w:r>
    </w:p>
    <w:p w:rsidR="00CB3EB1" w:rsidRPr="00CB3EB1" w:rsidRDefault="00CB3EB1" w:rsidP="00CB3EB1">
      <w:pPr>
        <w:pStyle w:val="Paragrafoelenco"/>
        <w:suppressAutoHyphens/>
        <w:rPr>
          <w:sz w:val="24"/>
          <w:szCs w:val="24"/>
        </w:rPr>
      </w:pPr>
    </w:p>
    <w:p w:rsidR="00CB3EB1" w:rsidRPr="00CB3EB1" w:rsidRDefault="00CB3EB1" w:rsidP="00CB3EB1">
      <w:pPr>
        <w:pStyle w:val="Paragrafoelenco"/>
        <w:numPr>
          <w:ilvl w:val="0"/>
          <w:numId w:val="41"/>
        </w:numPr>
        <w:suppressAutoHyphens/>
        <w:spacing w:line="276" w:lineRule="auto"/>
        <w:contextualSpacing w:val="0"/>
        <w:rPr>
          <w:sz w:val="24"/>
          <w:szCs w:val="24"/>
        </w:rPr>
      </w:pPr>
      <w:r w:rsidRPr="00CB3EB1">
        <w:rPr>
          <w:sz w:val="24"/>
          <w:szCs w:val="24"/>
        </w:rPr>
        <w:t>Quantità</w:t>
      </w:r>
      <w:r w:rsidRPr="00CB3EB1">
        <w:rPr>
          <w:rFonts w:eastAsia="Arial"/>
          <w:sz w:val="24"/>
          <w:szCs w:val="24"/>
        </w:rPr>
        <w:t xml:space="preserve"> </w:t>
      </w:r>
      <w:r w:rsidRPr="00CB3EB1">
        <w:rPr>
          <w:sz w:val="24"/>
          <w:szCs w:val="24"/>
        </w:rPr>
        <w:t>di</w:t>
      </w:r>
      <w:r w:rsidRPr="00CB3EB1">
        <w:rPr>
          <w:rFonts w:eastAsia="Arial"/>
          <w:sz w:val="24"/>
          <w:szCs w:val="24"/>
        </w:rPr>
        <w:t xml:space="preserve"> </w:t>
      </w:r>
      <w:r w:rsidRPr="00CB3EB1">
        <w:rPr>
          <w:sz w:val="24"/>
          <w:szCs w:val="24"/>
        </w:rPr>
        <w:t>esercizi</w:t>
      </w:r>
      <w:r w:rsidRPr="00CB3EB1">
        <w:rPr>
          <w:rFonts w:eastAsia="Arial"/>
          <w:sz w:val="24"/>
          <w:szCs w:val="24"/>
        </w:rPr>
        <w:t xml:space="preserve"> </w:t>
      </w:r>
      <w:r w:rsidRPr="00CB3EB1">
        <w:rPr>
          <w:sz w:val="24"/>
          <w:szCs w:val="24"/>
        </w:rPr>
        <w:t>e</w:t>
      </w:r>
      <w:r w:rsidRPr="00CB3EB1">
        <w:rPr>
          <w:rFonts w:eastAsia="Arial"/>
          <w:sz w:val="24"/>
          <w:szCs w:val="24"/>
        </w:rPr>
        <w:t xml:space="preserve"> </w:t>
      </w:r>
      <w:r w:rsidRPr="00CB3EB1">
        <w:rPr>
          <w:sz w:val="24"/>
          <w:szCs w:val="24"/>
        </w:rPr>
        <w:t>di</w:t>
      </w:r>
      <w:r w:rsidRPr="00CB3EB1">
        <w:rPr>
          <w:rFonts w:eastAsia="Arial"/>
          <w:sz w:val="24"/>
          <w:szCs w:val="24"/>
        </w:rPr>
        <w:t xml:space="preserve"> </w:t>
      </w:r>
      <w:r w:rsidRPr="00CB3EB1">
        <w:rPr>
          <w:sz w:val="24"/>
          <w:szCs w:val="24"/>
        </w:rPr>
        <w:t>materiale</w:t>
      </w:r>
      <w:r w:rsidRPr="00CB3EB1">
        <w:rPr>
          <w:rFonts w:eastAsia="Arial"/>
          <w:sz w:val="24"/>
          <w:szCs w:val="24"/>
        </w:rPr>
        <w:t xml:space="preserve"> </w:t>
      </w:r>
      <w:r w:rsidRPr="00CB3EB1">
        <w:rPr>
          <w:sz w:val="24"/>
          <w:szCs w:val="24"/>
        </w:rPr>
        <w:t>di</w:t>
      </w:r>
      <w:r w:rsidRPr="00CB3EB1">
        <w:rPr>
          <w:rFonts w:eastAsia="Arial"/>
          <w:sz w:val="24"/>
          <w:szCs w:val="24"/>
        </w:rPr>
        <w:t xml:space="preserve"> </w:t>
      </w:r>
      <w:r w:rsidRPr="00CB3EB1">
        <w:rPr>
          <w:sz w:val="24"/>
          <w:szCs w:val="24"/>
        </w:rPr>
        <w:t>studio</w:t>
      </w:r>
      <w:r w:rsidRPr="00CB3EB1">
        <w:rPr>
          <w:rFonts w:eastAsia="Arial"/>
          <w:sz w:val="24"/>
          <w:szCs w:val="24"/>
        </w:rPr>
        <w:t xml:space="preserve"> </w:t>
      </w:r>
      <w:r w:rsidRPr="00CB3EB1">
        <w:rPr>
          <w:sz w:val="24"/>
          <w:szCs w:val="24"/>
        </w:rPr>
        <w:t>da</w:t>
      </w:r>
      <w:r w:rsidRPr="00CB3EB1">
        <w:rPr>
          <w:rFonts w:eastAsia="Arial"/>
          <w:sz w:val="24"/>
          <w:szCs w:val="24"/>
        </w:rPr>
        <w:t xml:space="preserve"> </w:t>
      </w:r>
      <w:r w:rsidRPr="00CB3EB1">
        <w:rPr>
          <w:sz w:val="24"/>
          <w:szCs w:val="24"/>
        </w:rPr>
        <w:t>rielaborare</w:t>
      </w:r>
      <w:r w:rsidRPr="00CB3EB1">
        <w:rPr>
          <w:rFonts w:eastAsia="Arial"/>
          <w:sz w:val="24"/>
          <w:szCs w:val="24"/>
        </w:rPr>
        <w:t xml:space="preserve"> </w:t>
      </w:r>
      <w:r w:rsidRPr="00CB3EB1">
        <w:rPr>
          <w:sz w:val="24"/>
          <w:szCs w:val="24"/>
        </w:rPr>
        <w:t>a</w:t>
      </w:r>
      <w:r w:rsidRPr="00CB3EB1">
        <w:rPr>
          <w:rFonts w:eastAsia="Arial"/>
          <w:sz w:val="24"/>
          <w:szCs w:val="24"/>
        </w:rPr>
        <w:t xml:space="preserve"> </w:t>
      </w:r>
      <w:r w:rsidRPr="00CB3EB1">
        <w:rPr>
          <w:sz w:val="24"/>
          <w:szCs w:val="24"/>
        </w:rPr>
        <w:t>casa</w:t>
      </w:r>
      <w:r w:rsidRPr="00CB3EB1">
        <w:rPr>
          <w:rFonts w:eastAsia="Arial"/>
          <w:sz w:val="24"/>
          <w:szCs w:val="24"/>
        </w:rPr>
        <w:t xml:space="preserve"> </w:t>
      </w:r>
      <w:r w:rsidRPr="00CB3EB1">
        <w:rPr>
          <w:sz w:val="24"/>
          <w:szCs w:val="24"/>
        </w:rPr>
        <w:t>ridotti nella quantità (specificare per quali materie)</w:t>
      </w:r>
    </w:p>
    <w:p w:rsidR="00BE6AD6" w:rsidRDefault="00CB3EB1" w:rsidP="00CB3EB1">
      <w:pPr>
        <w:widowControl w:val="0"/>
        <w:kinsoku w:val="0"/>
        <w:spacing w:line="360" w:lineRule="auto"/>
        <w:ind w:left="709" w:right="-1"/>
        <w:rPr>
          <w:bCs/>
          <w:color w:val="000000"/>
          <w:sz w:val="24"/>
          <w:szCs w:val="24"/>
          <w:lang w:eastAsia="ar-SA"/>
        </w:rPr>
      </w:pPr>
      <w:r w:rsidRPr="00CB3EB1">
        <w:rPr>
          <w:sz w:val="24"/>
          <w:szCs w:val="24"/>
        </w:rPr>
        <w:t>______________________</w:t>
      </w:r>
      <w:r w:rsidRPr="004E23F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</w:t>
      </w:r>
    </w:p>
    <w:p w:rsidR="006742A9" w:rsidRPr="003303A7" w:rsidRDefault="00CB3EB1" w:rsidP="003303A7">
      <w:r>
        <w:rPr>
          <w:sz w:val="28"/>
          <w:szCs w:val="28"/>
        </w:rPr>
        <w:br w:type="page"/>
      </w:r>
      <w:r w:rsidR="003303A7"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907A2" w:rsidRPr="00FA6689" w:rsidTr="003970DD">
        <w:tc>
          <w:tcPr>
            <w:tcW w:w="9778" w:type="dxa"/>
          </w:tcPr>
          <w:p w:rsidR="004907A2" w:rsidRPr="00FA6689" w:rsidRDefault="004907A2" w:rsidP="003970DD">
            <w:pPr>
              <w:suppressAutoHyphens/>
              <w:ind w:right="567"/>
              <w:rPr>
                <w:b/>
                <w:sz w:val="24"/>
                <w:szCs w:val="24"/>
                <w:lang w:eastAsia="ar-SA"/>
              </w:rPr>
            </w:pPr>
            <w:r w:rsidRPr="00FA6689">
              <w:rPr>
                <w:b/>
                <w:sz w:val="24"/>
                <w:szCs w:val="24"/>
                <w:lang w:eastAsia="ar-SA"/>
              </w:rPr>
              <w:t xml:space="preserve">QUADRO </w:t>
            </w:r>
            <w:proofErr w:type="gramStart"/>
            <w:r w:rsidRPr="00FA6689">
              <w:rPr>
                <w:b/>
                <w:sz w:val="24"/>
                <w:szCs w:val="24"/>
                <w:lang w:eastAsia="ar-SA"/>
              </w:rPr>
              <w:t>3 :</w:t>
            </w:r>
            <w:proofErr w:type="gramEnd"/>
            <w:r w:rsidRPr="00FA6689">
              <w:rPr>
                <w:b/>
                <w:sz w:val="24"/>
                <w:szCs w:val="24"/>
                <w:lang w:eastAsia="ar-SA"/>
              </w:rPr>
              <w:t xml:space="preserve"> UDA SVOLTE DALLA CLASSE</w:t>
            </w:r>
          </w:p>
        </w:tc>
      </w:tr>
    </w:tbl>
    <w:p w:rsidR="004907A2" w:rsidRDefault="004907A2" w:rsidP="004907A2">
      <w:pPr>
        <w:suppressAutoHyphens/>
        <w:ind w:right="567"/>
        <w:rPr>
          <w:b/>
          <w:sz w:val="24"/>
          <w:szCs w:val="24"/>
          <w:lang w:eastAsia="ar-SA"/>
        </w:rPr>
      </w:pPr>
    </w:p>
    <w:p w:rsidR="004907A2" w:rsidRDefault="004907A2" w:rsidP="004907A2">
      <w:pPr>
        <w:suppressAutoHyphens/>
        <w:ind w:right="567"/>
        <w:rPr>
          <w:b/>
          <w:sz w:val="24"/>
          <w:szCs w:val="24"/>
          <w:lang w:eastAsia="ar-SA"/>
        </w:rPr>
      </w:pPr>
      <w:r w:rsidRPr="00FA6689">
        <w:rPr>
          <w:b/>
          <w:sz w:val="24"/>
          <w:szCs w:val="24"/>
          <w:lang w:eastAsia="ar-SA"/>
        </w:rPr>
        <w:t>1^ UDA</w:t>
      </w:r>
      <w:r>
        <w:rPr>
          <w:b/>
          <w:sz w:val="24"/>
          <w:szCs w:val="24"/>
          <w:lang w:eastAsia="ar-SA"/>
        </w:rPr>
        <w:t xml:space="preserve"> ____________________________________________________________________</w:t>
      </w:r>
    </w:p>
    <w:p w:rsidR="004907A2" w:rsidRDefault="004907A2" w:rsidP="004907A2">
      <w:pPr>
        <w:suppressAutoHyphens/>
        <w:ind w:right="567"/>
        <w:rPr>
          <w:b/>
          <w:sz w:val="24"/>
          <w:szCs w:val="24"/>
          <w:lang w:eastAsia="ar-SA"/>
        </w:rPr>
      </w:pPr>
    </w:p>
    <w:p w:rsidR="004907A2" w:rsidRDefault="004907A2" w:rsidP="004907A2">
      <w:pPr>
        <w:suppressAutoHyphens/>
        <w:ind w:right="567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2^</w:t>
      </w:r>
      <w:proofErr w:type="gramStart"/>
      <w:r>
        <w:rPr>
          <w:b/>
          <w:sz w:val="24"/>
          <w:szCs w:val="24"/>
          <w:lang w:eastAsia="ar-SA"/>
        </w:rPr>
        <w:t>UDA  _</w:t>
      </w:r>
      <w:proofErr w:type="gramEnd"/>
      <w:r>
        <w:rPr>
          <w:b/>
          <w:sz w:val="24"/>
          <w:szCs w:val="24"/>
          <w:lang w:eastAsia="ar-SA"/>
        </w:rPr>
        <w:t>___________________________________________________________________</w:t>
      </w:r>
    </w:p>
    <w:p w:rsidR="004907A2" w:rsidRDefault="004907A2" w:rsidP="004907A2">
      <w:pPr>
        <w:suppressAutoHyphens/>
        <w:ind w:right="567"/>
        <w:rPr>
          <w:b/>
          <w:sz w:val="24"/>
          <w:szCs w:val="24"/>
          <w:lang w:eastAsia="ar-SA"/>
        </w:rPr>
      </w:pPr>
    </w:p>
    <w:p w:rsidR="004907A2" w:rsidRPr="00FA6689" w:rsidRDefault="004907A2" w:rsidP="004907A2">
      <w:pPr>
        <w:suppressAutoHyphens/>
        <w:ind w:right="567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3^ UDA ____________________________________________________________________</w:t>
      </w:r>
    </w:p>
    <w:p w:rsidR="004907A2" w:rsidRDefault="004907A2" w:rsidP="004907A2">
      <w:pPr>
        <w:suppressAutoHyphens/>
        <w:ind w:right="567"/>
        <w:jc w:val="center"/>
        <w:rPr>
          <w:rFonts w:ascii="Arial" w:hAnsi="Arial" w:cs="Arial"/>
          <w:b/>
          <w:sz w:val="36"/>
          <w:szCs w:val="36"/>
          <w:lang w:eastAsia="ar-SA"/>
        </w:rPr>
      </w:pPr>
    </w:p>
    <w:p w:rsidR="0075303B" w:rsidRPr="0075303B" w:rsidRDefault="0075303B" w:rsidP="0075303B">
      <w:pPr>
        <w:suppressAutoHyphens/>
        <w:ind w:right="567"/>
        <w:jc w:val="both"/>
        <w:rPr>
          <w:b/>
          <w:sz w:val="24"/>
          <w:szCs w:val="24"/>
          <w:lang w:eastAsia="ar-SA"/>
        </w:rPr>
      </w:pPr>
    </w:p>
    <w:p w:rsidR="005778CB" w:rsidRDefault="005778CB" w:rsidP="005C7D4E">
      <w:pPr>
        <w:suppressAutoHyphens/>
        <w:ind w:right="567"/>
        <w:jc w:val="center"/>
        <w:rPr>
          <w:rFonts w:ascii="Arial" w:hAnsi="Arial" w:cs="Arial"/>
          <w:b/>
          <w:sz w:val="36"/>
          <w:szCs w:val="3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C2A6A" w:rsidTr="006A5F11">
        <w:tc>
          <w:tcPr>
            <w:tcW w:w="9778" w:type="dxa"/>
          </w:tcPr>
          <w:p w:rsidR="003C2A6A" w:rsidRPr="006A5F11" w:rsidRDefault="004907A2" w:rsidP="001D4EF5">
            <w:pPr>
              <w:suppressAutoHyphens/>
              <w:ind w:right="567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QUADRO </w:t>
            </w:r>
            <w:proofErr w:type="gramStart"/>
            <w:r>
              <w:rPr>
                <w:b/>
                <w:sz w:val="24"/>
                <w:szCs w:val="24"/>
                <w:lang w:eastAsia="ar-SA"/>
              </w:rPr>
              <w:t>4</w:t>
            </w:r>
            <w:r w:rsidR="001D4EF5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3C2A6A" w:rsidRPr="006A5F11">
              <w:rPr>
                <w:b/>
                <w:sz w:val="24"/>
                <w:szCs w:val="24"/>
                <w:lang w:eastAsia="ar-SA"/>
              </w:rPr>
              <w:t>:</w:t>
            </w:r>
            <w:proofErr w:type="gramEnd"/>
            <w:r w:rsidR="003C2A6A" w:rsidRPr="006A5F11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1D4EF5">
              <w:rPr>
                <w:b/>
                <w:sz w:val="24"/>
                <w:szCs w:val="24"/>
                <w:lang w:eastAsia="ar-SA"/>
              </w:rPr>
              <w:t>PROGETTO FORMATIVO INDIVIDUALE</w:t>
            </w:r>
          </w:p>
        </w:tc>
      </w:tr>
    </w:tbl>
    <w:p w:rsidR="003C2A6A" w:rsidRDefault="003C2A6A" w:rsidP="003C2A6A">
      <w:pPr>
        <w:pStyle w:val="Paragrafoelenco"/>
        <w:suppressAutoHyphens/>
        <w:autoSpaceDE w:val="0"/>
        <w:ind w:left="644"/>
        <w:rPr>
          <w:b/>
          <w:sz w:val="24"/>
          <w:szCs w:val="24"/>
          <w:lang w:eastAsia="ar-SA"/>
        </w:rPr>
      </w:pPr>
    </w:p>
    <w:p w:rsidR="003C2A6A" w:rsidRDefault="003C2A6A" w:rsidP="003C2A6A">
      <w:pPr>
        <w:pStyle w:val="Paragrafoelenco"/>
        <w:suppressAutoHyphens/>
        <w:autoSpaceDE w:val="0"/>
        <w:ind w:left="644"/>
        <w:rPr>
          <w:b/>
          <w:sz w:val="24"/>
          <w:szCs w:val="24"/>
          <w:lang w:eastAsia="ar-SA"/>
        </w:rPr>
      </w:pPr>
    </w:p>
    <w:p w:rsidR="003C2A6A" w:rsidRPr="003C2A6A" w:rsidRDefault="003C2A6A" w:rsidP="004907A2">
      <w:pPr>
        <w:pStyle w:val="Paragrafoelenco"/>
        <w:numPr>
          <w:ilvl w:val="1"/>
          <w:numId w:val="34"/>
        </w:numPr>
        <w:suppressAutoHyphens/>
        <w:autoSpaceDE w:val="0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</w:t>
      </w:r>
      <w:r w:rsidRPr="003C2A6A">
        <w:rPr>
          <w:b/>
          <w:sz w:val="24"/>
          <w:szCs w:val="24"/>
          <w:lang w:eastAsia="ar-SA"/>
        </w:rPr>
        <w:t>ATTIVITA’ SCOLASTICHE PERSONALIZZATE E PROGRAMMATE:</w:t>
      </w:r>
    </w:p>
    <w:p w:rsidR="003C2A6A" w:rsidRPr="003C2A6A" w:rsidRDefault="003C2A6A" w:rsidP="003C2A6A">
      <w:pPr>
        <w:suppressAutoHyphens/>
        <w:autoSpaceDE w:val="0"/>
        <w:ind w:left="720"/>
        <w:rPr>
          <w:b/>
          <w:sz w:val="24"/>
          <w:szCs w:val="24"/>
          <w:lang w:eastAsia="ar-SA"/>
        </w:rPr>
      </w:pPr>
    </w:p>
    <w:p w:rsidR="003C2A6A" w:rsidRPr="00E3695D" w:rsidRDefault="005778CB" w:rsidP="00E3695D">
      <w:pPr>
        <w:numPr>
          <w:ilvl w:val="0"/>
          <w:numId w:val="22"/>
        </w:numPr>
        <w:suppressAutoHyphens/>
        <w:autoSpaceDE w:val="0"/>
        <w:spacing w:before="120"/>
        <w:ind w:left="714" w:hanging="357"/>
        <w:rPr>
          <w:i/>
          <w:sz w:val="24"/>
          <w:szCs w:val="24"/>
          <w:lang w:eastAsia="ar-SA"/>
        </w:rPr>
      </w:pPr>
      <w:proofErr w:type="gramStart"/>
      <w:r w:rsidRPr="005778CB">
        <w:rPr>
          <w:b/>
          <w:sz w:val="24"/>
          <w:szCs w:val="24"/>
          <w:lang w:eastAsia="ar-SA"/>
        </w:rPr>
        <w:t>di</w:t>
      </w:r>
      <w:proofErr w:type="gramEnd"/>
      <w:r w:rsidRPr="005778CB">
        <w:rPr>
          <w:b/>
          <w:sz w:val="24"/>
          <w:szCs w:val="24"/>
          <w:lang w:eastAsia="ar-SA"/>
        </w:rPr>
        <w:t xml:space="preserve"> potenziamento</w:t>
      </w:r>
      <w:r w:rsidR="004D2F65" w:rsidRPr="005778CB">
        <w:rPr>
          <w:sz w:val="24"/>
          <w:szCs w:val="24"/>
          <w:lang w:eastAsia="ar-SA"/>
        </w:rPr>
        <w:t>:</w:t>
      </w:r>
      <w:r w:rsidR="004D2F65">
        <w:rPr>
          <w:i/>
          <w:sz w:val="24"/>
          <w:szCs w:val="24"/>
          <w:lang w:eastAsia="ar-SA"/>
        </w:rPr>
        <w:t xml:space="preserve"> </w:t>
      </w:r>
      <w:r w:rsidR="00E3695D">
        <w:rPr>
          <w:i/>
          <w:sz w:val="24"/>
          <w:szCs w:val="24"/>
          <w:lang w:eastAsia="ar-SA"/>
        </w:rPr>
        <w:t>attività didattico-formative  per classi aperte,</w:t>
      </w:r>
      <w:r w:rsidR="00E3695D" w:rsidRPr="00E3695D">
        <w:rPr>
          <w:i/>
          <w:sz w:val="24"/>
          <w:szCs w:val="24"/>
          <w:lang w:eastAsia="ar-SA"/>
        </w:rPr>
        <w:t xml:space="preserve"> parallele o </w:t>
      </w:r>
      <w:r w:rsidR="00E3695D">
        <w:rPr>
          <w:i/>
          <w:sz w:val="24"/>
          <w:szCs w:val="24"/>
          <w:lang w:eastAsia="ar-SA"/>
        </w:rPr>
        <w:t xml:space="preserve">di grado </w:t>
      </w:r>
      <w:r w:rsidR="00E3695D" w:rsidRPr="00E3695D">
        <w:rPr>
          <w:i/>
          <w:sz w:val="24"/>
          <w:szCs w:val="24"/>
          <w:lang w:eastAsia="ar-SA"/>
        </w:rPr>
        <w:t>superiore;</w:t>
      </w:r>
      <w:r w:rsidR="003C2A6A" w:rsidRPr="00E3695D">
        <w:rPr>
          <w:i/>
          <w:color w:val="8DB3E2"/>
          <w:sz w:val="24"/>
          <w:szCs w:val="24"/>
          <w:lang w:eastAsia="ar-SA"/>
        </w:rPr>
        <w:t xml:space="preserve"> </w:t>
      </w:r>
    </w:p>
    <w:p w:rsidR="003C2A6A" w:rsidRPr="00E3695D" w:rsidRDefault="005778CB" w:rsidP="00E60C49">
      <w:pPr>
        <w:numPr>
          <w:ilvl w:val="0"/>
          <w:numId w:val="22"/>
        </w:numPr>
        <w:suppressAutoHyphens/>
        <w:autoSpaceDE w:val="0"/>
        <w:spacing w:before="120"/>
        <w:ind w:left="714" w:hanging="357"/>
        <w:rPr>
          <w:i/>
          <w:sz w:val="24"/>
          <w:szCs w:val="24"/>
          <w:lang w:eastAsia="ar-SA"/>
        </w:rPr>
      </w:pPr>
      <w:proofErr w:type="gramStart"/>
      <w:r w:rsidRPr="005778CB">
        <w:rPr>
          <w:b/>
          <w:sz w:val="24"/>
          <w:szCs w:val="24"/>
          <w:lang w:eastAsia="ar-SA"/>
        </w:rPr>
        <w:t>di</w:t>
      </w:r>
      <w:proofErr w:type="gramEnd"/>
      <w:r w:rsidRPr="005778CB">
        <w:rPr>
          <w:b/>
          <w:sz w:val="24"/>
          <w:szCs w:val="24"/>
          <w:lang w:eastAsia="ar-SA"/>
        </w:rPr>
        <w:t xml:space="preserve"> gruppo e/o a coppie</w:t>
      </w:r>
      <w:r w:rsidR="00E3695D">
        <w:rPr>
          <w:i/>
          <w:sz w:val="24"/>
          <w:szCs w:val="24"/>
          <w:lang w:eastAsia="ar-SA"/>
        </w:rPr>
        <w:t xml:space="preserve">: attività di “Peer </w:t>
      </w:r>
      <w:proofErr w:type="spellStart"/>
      <w:r w:rsidR="00E3695D">
        <w:rPr>
          <w:i/>
          <w:sz w:val="24"/>
          <w:szCs w:val="24"/>
          <w:lang w:eastAsia="ar-SA"/>
        </w:rPr>
        <w:t>Education</w:t>
      </w:r>
      <w:proofErr w:type="spellEnd"/>
      <w:r w:rsidR="00E3695D">
        <w:rPr>
          <w:i/>
          <w:sz w:val="24"/>
          <w:szCs w:val="24"/>
          <w:lang w:eastAsia="ar-SA"/>
        </w:rPr>
        <w:t>”</w:t>
      </w:r>
      <w:r w:rsidR="00723B99">
        <w:rPr>
          <w:i/>
          <w:sz w:val="24"/>
          <w:szCs w:val="24"/>
          <w:lang w:eastAsia="ar-SA"/>
        </w:rPr>
        <w:t xml:space="preserve"> e di tutoring con i ragazzi che necessitano di un consolidamento delle competenze</w:t>
      </w:r>
      <w:r w:rsidR="00E3695D">
        <w:rPr>
          <w:i/>
          <w:sz w:val="24"/>
          <w:szCs w:val="24"/>
          <w:lang w:eastAsia="ar-SA"/>
        </w:rPr>
        <w:t>;</w:t>
      </w:r>
    </w:p>
    <w:p w:rsidR="003C2A6A" w:rsidRPr="00E3695D" w:rsidRDefault="005778CB" w:rsidP="00E60C49">
      <w:pPr>
        <w:numPr>
          <w:ilvl w:val="0"/>
          <w:numId w:val="22"/>
        </w:numPr>
        <w:suppressAutoHyphens/>
        <w:autoSpaceDE w:val="0"/>
        <w:spacing w:before="120"/>
        <w:ind w:left="714" w:hanging="357"/>
        <w:rPr>
          <w:i/>
          <w:sz w:val="24"/>
          <w:szCs w:val="24"/>
          <w:lang w:eastAsia="ar-SA"/>
        </w:rPr>
      </w:pPr>
      <w:proofErr w:type="gramStart"/>
      <w:r w:rsidRPr="005778CB">
        <w:rPr>
          <w:b/>
          <w:sz w:val="24"/>
          <w:szCs w:val="24"/>
          <w:lang w:eastAsia="ar-SA"/>
        </w:rPr>
        <w:t>di</w:t>
      </w:r>
      <w:proofErr w:type="gramEnd"/>
      <w:r w:rsidRPr="005778CB">
        <w:rPr>
          <w:b/>
          <w:sz w:val="24"/>
          <w:szCs w:val="24"/>
          <w:lang w:eastAsia="ar-SA"/>
        </w:rPr>
        <w:t xml:space="preserve"> supporto</w:t>
      </w:r>
      <w:r w:rsidRPr="00E3695D">
        <w:rPr>
          <w:i/>
          <w:sz w:val="24"/>
          <w:szCs w:val="24"/>
          <w:lang w:eastAsia="ar-SA"/>
        </w:rPr>
        <w:t xml:space="preserve"> </w:t>
      </w:r>
      <w:r w:rsidR="00F52618">
        <w:rPr>
          <w:i/>
          <w:sz w:val="24"/>
          <w:szCs w:val="24"/>
          <w:lang w:eastAsia="ar-SA"/>
        </w:rPr>
        <w:t xml:space="preserve">ai compagni di classe </w:t>
      </w:r>
      <w:r w:rsidR="00F52618" w:rsidRPr="00E3695D">
        <w:rPr>
          <w:i/>
          <w:sz w:val="24"/>
          <w:szCs w:val="24"/>
          <w:lang w:eastAsia="ar-SA"/>
        </w:rPr>
        <w:t>nello svolgimento dei compiti</w:t>
      </w:r>
      <w:r w:rsidR="00F52618">
        <w:rPr>
          <w:i/>
          <w:sz w:val="24"/>
          <w:szCs w:val="24"/>
          <w:lang w:eastAsia="ar-SA"/>
        </w:rPr>
        <w:t xml:space="preserve"> e delle attività</w:t>
      </w:r>
      <w:r w:rsidR="00F52618" w:rsidRPr="00E3695D">
        <w:rPr>
          <w:i/>
          <w:sz w:val="24"/>
          <w:szCs w:val="24"/>
          <w:lang w:eastAsia="ar-SA"/>
        </w:rPr>
        <w:t xml:space="preserve"> </w:t>
      </w:r>
      <w:r w:rsidR="00F52618">
        <w:rPr>
          <w:i/>
          <w:sz w:val="24"/>
          <w:szCs w:val="24"/>
          <w:lang w:eastAsia="ar-SA"/>
        </w:rPr>
        <w:t xml:space="preserve"> didattiche, eventualmente anche </w:t>
      </w:r>
      <w:r w:rsidR="00F52618" w:rsidRPr="00E3695D">
        <w:rPr>
          <w:i/>
          <w:sz w:val="24"/>
          <w:szCs w:val="24"/>
          <w:lang w:eastAsia="ar-SA"/>
        </w:rPr>
        <w:t>in orario pomeridiano</w:t>
      </w:r>
      <w:r w:rsidR="00E3695D" w:rsidRPr="00E3695D">
        <w:rPr>
          <w:i/>
          <w:sz w:val="24"/>
          <w:szCs w:val="24"/>
          <w:lang w:eastAsia="ar-SA"/>
        </w:rPr>
        <w:t>;</w:t>
      </w:r>
    </w:p>
    <w:p w:rsidR="003C2A6A" w:rsidRPr="00340320" w:rsidRDefault="005778CB" w:rsidP="00E60C49">
      <w:pPr>
        <w:numPr>
          <w:ilvl w:val="0"/>
          <w:numId w:val="22"/>
        </w:numPr>
        <w:suppressAutoHyphens/>
        <w:autoSpaceDE w:val="0"/>
        <w:spacing w:before="120" w:line="360" w:lineRule="auto"/>
        <w:ind w:left="714" w:hanging="357"/>
        <w:rPr>
          <w:b/>
          <w:i/>
          <w:color w:val="8DB3E2"/>
          <w:sz w:val="24"/>
          <w:szCs w:val="24"/>
          <w:lang w:eastAsia="ar-SA"/>
        </w:rPr>
      </w:pPr>
      <w:proofErr w:type="gramStart"/>
      <w:r w:rsidRPr="005778CB">
        <w:rPr>
          <w:b/>
          <w:sz w:val="24"/>
          <w:szCs w:val="24"/>
          <w:lang w:eastAsia="ar-SA"/>
        </w:rPr>
        <w:t>attività</w:t>
      </w:r>
      <w:proofErr w:type="gramEnd"/>
      <w:r w:rsidRPr="005778CB">
        <w:rPr>
          <w:b/>
          <w:sz w:val="24"/>
          <w:szCs w:val="24"/>
          <w:lang w:eastAsia="ar-SA"/>
        </w:rPr>
        <w:t xml:space="preserve"> extra-curriculari</w:t>
      </w:r>
      <w:r w:rsidR="00AE31AD">
        <w:rPr>
          <w:b/>
          <w:i/>
          <w:sz w:val="24"/>
          <w:szCs w:val="24"/>
          <w:lang w:eastAsia="ar-SA"/>
        </w:rPr>
        <w:t xml:space="preserve">, </w:t>
      </w:r>
      <w:r w:rsidR="00F52618">
        <w:rPr>
          <w:b/>
          <w:i/>
          <w:sz w:val="24"/>
          <w:szCs w:val="24"/>
          <w:lang w:eastAsia="ar-SA"/>
        </w:rPr>
        <w:t>eventualmente anche con personale esterno alla scuola</w:t>
      </w:r>
      <w:r w:rsidR="00340320">
        <w:rPr>
          <w:b/>
          <w:i/>
          <w:sz w:val="24"/>
          <w:szCs w:val="24"/>
          <w:lang w:eastAsia="ar-SA"/>
        </w:rPr>
        <w:t>;</w:t>
      </w:r>
    </w:p>
    <w:p w:rsidR="00340320" w:rsidRPr="00552F0C" w:rsidRDefault="005778CB" w:rsidP="00E60C49">
      <w:pPr>
        <w:numPr>
          <w:ilvl w:val="0"/>
          <w:numId w:val="22"/>
        </w:numPr>
        <w:suppressAutoHyphens/>
        <w:autoSpaceDE w:val="0"/>
        <w:spacing w:before="120" w:line="360" w:lineRule="auto"/>
        <w:ind w:left="714" w:hanging="357"/>
        <w:rPr>
          <w:b/>
          <w:i/>
          <w:color w:val="8DB3E2"/>
          <w:sz w:val="24"/>
          <w:szCs w:val="24"/>
          <w:lang w:eastAsia="ar-SA"/>
        </w:rPr>
      </w:pPr>
      <w:proofErr w:type="gramStart"/>
      <w:r w:rsidRPr="005778CB">
        <w:rPr>
          <w:b/>
          <w:sz w:val="24"/>
          <w:szCs w:val="24"/>
          <w:lang w:eastAsia="ar-SA"/>
        </w:rPr>
        <w:t>eventuali</w:t>
      </w:r>
      <w:proofErr w:type="gramEnd"/>
      <w:r w:rsidRPr="005778CB">
        <w:rPr>
          <w:b/>
          <w:sz w:val="24"/>
          <w:szCs w:val="24"/>
          <w:lang w:eastAsia="ar-SA"/>
        </w:rPr>
        <w:t xml:space="preserve"> uscite didattiche</w:t>
      </w:r>
      <w:r>
        <w:rPr>
          <w:b/>
          <w:i/>
          <w:sz w:val="24"/>
          <w:szCs w:val="24"/>
          <w:lang w:eastAsia="ar-SA"/>
        </w:rPr>
        <w:t xml:space="preserve"> </w:t>
      </w:r>
      <w:r w:rsidR="00F52618">
        <w:rPr>
          <w:b/>
          <w:i/>
          <w:sz w:val="24"/>
          <w:szCs w:val="24"/>
          <w:lang w:eastAsia="ar-SA"/>
        </w:rPr>
        <w:t>di approfondimento formativo e culturale.</w:t>
      </w:r>
    </w:p>
    <w:p w:rsidR="003C2A6A" w:rsidRPr="00552F0C" w:rsidRDefault="003C2A6A" w:rsidP="003C2A6A">
      <w:pPr>
        <w:suppressAutoHyphens/>
        <w:autoSpaceDE w:val="0"/>
        <w:ind w:left="284"/>
        <w:rPr>
          <w:b/>
          <w:i/>
          <w:color w:val="8DB3E2"/>
          <w:sz w:val="24"/>
          <w:szCs w:val="24"/>
          <w:lang w:eastAsia="ar-SA"/>
        </w:rPr>
      </w:pPr>
    </w:p>
    <w:p w:rsidR="003C2A6A" w:rsidRPr="00340320" w:rsidRDefault="004907A2" w:rsidP="003C2A6A">
      <w:pPr>
        <w:suppressAutoHyphens/>
        <w:autoSpaceDE w:val="0"/>
        <w:ind w:left="284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4</w:t>
      </w:r>
      <w:r w:rsidR="009E0F23" w:rsidRPr="00340320">
        <w:rPr>
          <w:b/>
          <w:i/>
          <w:sz w:val="24"/>
          <w:szCs w:val="24"/>
          <w:lang w:eastAsia="ar-SA"/>
        </w:rPr>
        <w:t>.2   STRUMENTI E SUPPORTI NEL LAVORO A CASA</w:t>
      </w:r>
    </w:p>
    <w:p w:rsidR="00340320" w:rsidRDefault="005778CB" w:rsidP="00E60C49">
      <w:pPr>
        <w:numPr>
          <w:ilvl w:val="0"/>
          <w:numId w:val="22"/>
        </w:numPr>
        <w:suppressAutoHyphens/>
        <w:autoSpaceDE w:val="0"/>
        <w:spacing w:before="120"/>
        <w:rPr>
          <w:i/>
          <w:sz w:val="24"/>
          <w:szCs w:val="24"/>
          <w:lang w:eastAsia="ar-SA"/>
        </w:rPr>
      </w:pPr>
      <w:proofErr w:type="gramStart"/>
      <w:r w:rsidRPr="005778CB">
        <w:rPr>
          <w:b/>
          <w:sz w:val="24"/>
          <w:szCs w:val="24"/>
          <w:lang w:eastAsia="ar-SA"/>
        </w:rPr>
        <w:t>schemi</w:t>
      </w:r>
      <w:proofErr w:type="gramEnd"/>
      <w:r w:rsidRPr="005778CB">
        <w:rPr>
          <w:b/>
          <w:sz w:val="24"/>
          <w:szCs w:val="24"/>
          <w:lang w:eastAsia="ar-SA"/>
        </w:rPr>
        <w:t xml:space="preserve"> e mappe</w:t>
      </w:r>
      <w:r w:rsidR="00340320">
        <w:rPr>
          <w:i/>
          <w:sz w:val="24"/>
          <w:szCs w:val="24"/>
          <w:lang w:eastAsia="ar-SA"/>
        </w:rPr>
        <w:t>: produzione di schemi e mappe concettuali, prodotti multimediali che potranno servire anche di supporto al lavoro domestico dei compagni;</w:t>
      </w:r>
    </w:p>
    <w:p w:rsidR="00340320" w:rsidRDefault="005778CB" w:rsidP="00E60C49">
      <w:pPr>
        <w:numPr>
          <w:ilvl w:val="0"/>
          <w:numId w:val="22"/>
        </w:numPr>
        <w:suppressAutoHyphens/>
        <w:autoSpaceDE w:val="0"/>
        <w:spacing w:before="120"/>
        <w:rPr>
          <w:i/>
          <w:sz w:val="24"/>
          <w:szCs w:val="24"/>
          <w:lang w:eastAsia="ar-SA"/>
        </w:rPr>
      </w:pPr>
      <w:proofErr w:type="gramStart"/>
      <w:r w:rsidRPr="005778CB">
        <w:rPr>
          <w:b/>
          <w:sz w:val="24"/>
          <w:szCs w:val="24"/>
          <w:lang w:eastAsia="ar-SA"/>
        </w:rPr>
        <w:t>consultazione</w:t>
      </w:r>
      <w:proofErr w:type="gramEnd"/>
      <w:r w:rsidRPr="005778CB">
        <w:rPr>
          <w:b/>
          <w:sz w:val="24"/>
          <w:szCs w:val="24"/>
          <w:lang w:eastAsia="ar-SA"/>
        </w:rPr>
        <w:t xml:space="preserve"> di siti e piattaforme multimediali</w:t>
      </w:r>
      <w:r w:rsidR="00340320">
        <w:rPr>
          <w:i/>
          <w:sz w:val="24"/>
          <w:szCs w:val="24"/>
          <w:lang w:eastAsia="ar-SA"/>
        </w:rPr>
        <w:t>;</w:t>
      </w:r>
    </w:p>
    <w:p w:rsidR="00B00ACE" w:rsidRPr="00552F0C" w:rsidRDefault="00B00ACE" w:rsidP="00B00ACE">
      <w:pPr>
        <w:suppressAutoHyphens/>
        <w:autoSpaceDE w:val="0"/>
        <w:spacing w:before="120" w:line="360" w:lineRule="auto"/>
        <w:ind w:left="714"/>
        <w:rPr>
          <w:i/>
          <w:color w:val="8DB3E2"/>
          <w:sz w:val="24"/>
          <w:szCs w:val="24"/>
          <w:lang w:eastAsia="ar-SA"/>
        </w:rPr>
      </w:pPr>
    </w:p>
    <w:p w:rsidR="009E0F23" w:rsidRPr="00F52618" w:rsidRDefault="004907A2" w:rsidP="00B00ACE">
      <w:pPr>
        <w:suppressAutoHyphens/>
        <w:ind w:left="360" w:right="567"/>
        <w:jc w:val="both"/>
        <w:rPr>
          <w:b/>
          <w:i/>
          <w:sz w:val="24"/>
          <w:szCs w:val="24"/>
          <w:lang w:eastAsia="ar-SA"/>
        </w:rPr>
      </w:pPr>
      <w:proofErr w:type="gramStart"/>
      <w:r>
        <w:rPr>
          <w:b/>
          <w:i/>
          <w:sz w:val="24"/>
          <w:szCs w:val="24"/>
          <w:lang w:eastAsia="ar-SA"/>
        </w:rPr>
        <w:t>4</w:t>
      </w:r>
      <w:r w:rsidR="00B00ACE" w:rsidRPr="00F52618">
        <w:rPr>
          <w:b/>
          <w:i/>
          <w:sz w:val="24"/>
          <w:szCs w:val="24"/>
          <w:lang w:eastAsia="ar-SA"/>
        </w:rPr>
        <w:t xml:space="preserve">.3 </w:t>
      </w:r>
      <w:r w:rsidR="009E0F23" w:rsidRPr="00F52618">
        <w:rPr>
          <w:b/>
          <w:i/>
          <w:sz w:val="24"/>
          <w:szCs w:val="24"/>
          <w:lang w:eastAsia="ar-SA"/>
        </w:rPr>
        <w:t xml:space="preserve"> STRA</w:t>
      </w:r>
      <w:r w:rsidR="00FA7D8A" w:rsidRPr="00F52618">
        <w:rPr>
          <w:b/>
          <w:i/>
          <w:sz w:val="24"/>
          <w:szCs w:val="24"/>
          <w:lang w:eastAsia="ar-SA"/>
        </w:rPr>
        <w:t>TEGIE</w:t>
      </w:r>
      <w:proofErr w:type="gramEnd"/>
      <w:r w:rsidR="00FA7D8A" w:rsidRPr="00F52618">
        <w:rPr>
          <w:b/>
          <w:i/>
          <w:sz w:val="24"/>
          <w:szCs w:val="24"/>
          <w:lang w:eastAsia="ar-SA"/>
        </w:rPr>
        <w:t xml:space="preserve"> METACOGNITIVE</w:t>
      </w:r>
    </w:p>
    <w:p w:rsidR="009E0F23" w:rsidRPr="00F52618" w:rsidRDefault="009E0F23" w:rsidP="009E0F23">
      <w:pPr>
        <w:suppressAutoHyphens/>
        <w:ind w:right="567"/>
        <w:jc w:val="both"/>
        <w:rPr>
          <w:b/>
          <w:i/>
          <w:sz w:val="24"/>
          <w:szCs w:val="24"/>
          <w:lang w:eastAsia="ar-SA"/>
        </w:rPr>
      </w:pPr>
    </w:p>
    <w:p w:rsidR="00FA7D8A" w:rsidRPr="00F52618" w:rsidRDefault="00FA7D8A" w:rsidP="00FA7D8A">
      <w:pPr>
        <w:pStyle w:val="Paragrafoelenco"/>
        <w:numPr>
          <w:ilvl w:val="0"/>
          <w:numId w:val="30"/>
        </w:numPr>
        <w:suppressAutoHyphens/>
        <w:spacing w:line="360" w:lineRule="auto"/>
        <w:ind w:right="567"/>
        <w:jc w:val="both"/>
        <w:rPr>
          <w:i/>
          <w:sz w:val="24"/>
          <w:szCs w:val="24"/>
          <w:lang w:eastAsia="ar-SA"/>
        </w:rPr>
      </w:pPr>
      <w:r w:rsidRPr="00F52618">
        <w:rPr>
          <w:i/>
          <w:sz w:val="24"/>
          <w:szCs w:val="24"/>
          <w:lang w:eastAsia="ar-SA"/>
        </w:rPr>
        <w:t>Sollecitare collegamenti tra le nuove informazioni e quelle già acquisite ogni volta che si inizia un nuovo argomento di studio</w:t>
      </w:r>
      <w:r w:rsidR="00B00ACE" w:rsidRPr="00F52618">
        <w:rPr>
          <w:i/>
          <w:sz w:val="24"/>
          <w:szCs w:val="24"/>
          <w:lang w:eastAsia="ar-SA"/>
        </w:rPr>
        <w:t>;</w:t>
      </w:r>
    </w:p>
    <w:p w:rsidR="00B00ACE" w:rsidRPr="00F52618" w:rsidRDefault="00B00ACE" w:rsidP="00F52618">
      <w:pPr>
        <w:pStyle w:val="Paragrafoelenco"/>
        <w:numPr>
          <w:ilvl w:val="0"/>
          <w:numId w:val="30"/>
        </w:numPr>
        <w:suppressAutoHyphens/>
        <w:spacing w:line="360" w:lineRule="auto"/>
        <w:ind w:right="567"/>
        <w:jc w:val="both"/>
        <w:rPr>
          <w:i/>
          <w:sz w:val="24"/>
          <w:szCs w:val="24"/>
          <w:lang w:eastAsia="ar-SA"/>
        </w:rPr>
      </w:pPr>
      <w:r w:rsidRPr="00F52618">
        <w:rPr>
          <w:i/>
          <w:sz w:val="24"/>
          <w:szCs w:val="24"/>
          <w:lang w:eastAsia="ar-SA"/>
        </w:rPr>
        <w:t xml:space="preserve">Promuovere inferenze, integrazioni e collegamenti tra le conoscenze e le </w:t>
      </w:r>
      <w:proofErr w:type="gramStart"/>
      <w:r w:rsidRPr="00F52618">
        <w:rPr>
          <w:i/>
          <w:sz w:val="24"/>
          <w:szCs w:val="24"/>
          <w:lang w:eastAsia="ar-SA"/>
        </w:rPr>
        <w:t>discipline;;</w:t>
      </w:r>
      <w:proofErr w:type="gramEnd"/>
    </w:p>
    <w:p w:rsidR="009E0F23" w:rsidRDefault="00F52618" w:rsidP="00FA7D8A">
      <w:pPr>
        <w:pStyle w:val="Paragrafoelenco"/>
        <w:numPr>
          <w:ilvl w:val="0"/>
          <w:numId w:val="30"/>
        </w:numPr>
        <w:suppressAutoHyphens/>
        <w:spacing w:line="360" w:lineRule="auto"/>
        <w:ind w:right="567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Potenziare </w:t>
      </w:r>
      <w:r w:rsidR="00B00ACE" w:rsidRPr="00F52618">
        <w:rPr>
          <w:i/>
          <w:sz w:val="24"/>
          <w:szCs w:val="24"/>
          <w:lang w:eastAsia="ar-SA"/>
        </w:rPr>
        <w:t>processi di autovalutazione e autocontrollo delle strategie di apprendimento.</w:t>
      </w:r>
      <w:r w:rsidR="00FA7D8A" w:rsidRPr="00F52618">
        <w:rPr>
          <w:i/>
          <w:sz w:val="24"/>
          <w:szCs w:val="24"/>
          <w:lang w:eastAsia="ar-SA"/>
        </w:rPr>
        <w:t xml:space="preserve"> </w:t>
      </w:r>
    </w:p>
    <w:p w:rsidR="00763B86" w:rsidRPr="00F52618" w:rsidRDefault="00763B86" w:rsidP="00FA7D8A">
      <w:pPr>
        <w:pStyle w:val="Paragrafoelenco"/>
        <w:numPr>
          <w:ilvl w:val="0"/>
          <w:numId w:val="30"/>
        </w:numPr>
        <w:suppressAutoHyphens/>
        <w:spacing w:line="360" w:lineRule="auto"/>
        <w:ind w:right="567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Sostenere i ragazzi </w:t>
      </w:r>
      <w:r w:rsidR="00121DDB">
        <w:rPr>
          <w:i/>
          <w:sz w:val="24"/>
          <w:szCs w:val="24"/>
          <w:lang w:eastAsia="ar-SA"/>
        </w:rPr>
        <w:t>nel superamento di eventuali lacune disciplinari.</w:t>
      </w:r>
    </w:p>
    <w:p w:rsidR="00B00ACE" w:rsidRPr="00763B86" w:rsidRDefault="00B00ACE" w:rsidP="00B00ACE">
      <w:pPr>
        <w:suppressAutoHyphens/>
        <w:spacing w:line="360" w:lineRule="auto"/>
        <w:ind w:right="567"/>
        <w:jc w:val="both"/>
        <w:rPr>
          <w:i/>
          <w:sz w:val="24"/>
          <w:szCs w:val="24"/>
          <w:lang w:eastAsia="ar-SA"/>
        </w:rPr>
      </w:pPr>
    </w:p>
    <w:p w:rsidR="00B00ACE" w:rsidRPr="00763B86" w:rsidRDefault="004907A2" w:rsidP="00B00ACE">
      <w:pPr>
        <w:suppressAutoHyphens/>
        <w:spacing w:line="360" w:lineRule="auto"/>
        <w:ind w:right="567"/>
        <w:jc w:val="both"/>
        <w:rPr>
          <w:b/>
          <w:i/>
          <w:sz w:val="24"/>
          <w:szCs w:val="24"/>
          <w:lang w:eastAsia="ar-SA"/>
        </w:rPr>
      </w:pPr>
      <w:proofErr w:type="gramStart"/>
      <w:r>
        <w:rPr>
          <w:b/>
          <w:i/>
          <w:sz w:val="24"/>
          <w:szCs w:val="24"/>
          <w:lang w:eastAsia="ar-SA"/>
        </w:rPr>
        <w:t>4</w:t>
      </w:r>
      <w:r w:rsidR="00B00ACE" w:rsidRPr="00763B86">
        <w:rPr>
          <w:b/>
          <w:i/>
          <w:sz w:val="24"/>
          <w:szCs w:val="24"/>
          <w:lang w:eastAsia="ar-SA"/>
        </w:rPr>
        <w:t>.4  STRATEGIE</w:t>
      </w:r>
      <w:proofErr w:type="gramEnd"/>
      <w:r w:rsidR="00B00ACE" w:rsidRPr="00763B86">
        <w:rPr>
          <w:b/>
          <w:i/>
          <w:sz w:val="24"/>
          <w:szCs w:val="24"/>
          <w:lang w:eastAsia="ar-SA"/>
        </w:rPr>
        <w:t xml:space="preserve"> METODOLOGICHE</w:t>
      </w:r>
    </w:p>
    <w:p w:rsidR="00B00ACE" w:rsidRPr="00763B86" w:rsidRDefault="00B00ACE" w:rsidP="00B00ACE">
      <w:pPr>
        <w:pStyle w:val="Paragrafoelenco"/>
        <w:numPr>
          <w:ilvl w:val="0"/>
          <w:numId w:val="32"/>
        </w:numPr>
        <w:suppressAutoHyphens/>
        <w:spacing w:line="360" w:lineRule="auto"/>
        <w:ind w:right="567"/>
        <w:jc w:val="both"/>
        <w:rPr>
          <w:i/>
          <w:sz w:val="24"/>
          <w:szCs w:val="24"/>
          <w:lang w:eastAsia="ar-SA"/>
        </w:rPr>
      </w:pPr>
      <w:r w:rsidRPr="00763B86">
        <w:rPr>
          <w:i/>
          <w:sz w:val="24"/>
          <w:szCs w:val="24"/>
          <w:lang w:eastAsia="ar-SA"/>
        </w:rPr>
        <w:t>Incoraggiare l’apprendimento cooperativo favorendo le attività in piccoli gruppi;</w:t>
      </w:r>
    </w:p>
    <w:p w:rsidR="00B00ACE" w:rsidRPr="00763B86" w:rsidRDefault="00B00ACE" w:rsidP="00B00ACE">
      <w:pPr>
        <w:pStyle w:val="Paragrafoelenco"/>
        <w:numPr>
          <w:ilvl w:val="0"/>
          <w:numId w:val="32"/>
        </w:numPr>
        <w:suppressAutoHyphens/>
        <w:spacing w:line="360" w:lineRule="auto"/>
        <w:ind w:right="567"/>
        <w:jc w:val="both"/>
        <w:rPr>
          <w:i/>
          <w:sz w:val="24"/>
          <w:szCs w:val="24"/>
          <w:lang w:eastAsia="ar-SA"/>
        </w:rPr>
      </w:pPr>
      <w:r w:rsidRPr="00763B86">
        <w:rPr>
          <w:i/>
          <w:sz w:val="24"/>
          <w:szCs w:val="24"/>
          <w:lang w:eastAsia="ar-SA"/>
        </w:rPr>
        <w:lastRenderedPageBreak/>
        <w:t xml:space="preserve">Sostenere e promuovere un approccio strategico nello studio </w:t>
      </w:r>
      <w:r w:rsidR="00DE50E9" w:rsidRPr="00763B86">
        <w:rPr>
          <w:i/>
          <w:sz w:val="24"/>
          <w:szCs w:val="24"/>
          <w:lang w:eastAsia="ar-SA"/>
        </w:rPr>
        <w:t xml:space="preserve">come </w:t>
      </w:r>
      <w:r w:rsidRPr="00763B86">
        <w:rPr>
          <w:i/>
          <w:sz w:val="24"/>
          <w:szCs w:val="24"/>
          <w:lang w:eastAsia="ar-SA"/>
        </w:rPr>
        <w:t xml:space="preserve">mediatori didattici </w:t>
      </w:r>
      <w:r w:rsidR="00DE50E9" w:rsidRPr="00763B86">
        <w:rPr>
          <w:i/>
          <w:sz w:val="24"/>
          <w:szCs w:val="24"/>
          <w:lang w:eastAsia="ar-SA"/>
        </w:rPr>
        <w:t>per facilitare</w:t>
      </w:r>
      <w:r w:rsidRPr="00763B86">
        <w:rPr>
          <w:i/>
          <w:sz w:val="24"/>
          <w:szCs w:val="24"/>
          <w:lang w:eastAsia="ar-SA"/>
        </w:rPr>
        <w:t xml:space="preserve"> l’apprendimento</w:t>
      </w:r>
      <w:r w:rsidR="00DE50E9" w:rsidRPr="00763B86">
        <w:rPr>
          <w:i/>
          <w:sz w:val="24"/>
          <w:szCs w:val="24"/>
          <w:lang w:eastAsia="ar-SA"/>
        </w:rPr>
        <w:t xml:space="preserve"> degli altri ragazzi</w:t>
      </w:r>
      <w:r w:rsidRPr="00763B86">
        <w:rPr>
          <w:i/>
          <w:sz w:val="24"/>
          <w:szCs w:val="24"/>
          <w:lang w:eastAsia="ar-SA"/>
        </w:rPr>
        <w:t>;</w:t>
      </w:r>
    </w:p>
    <w:p w:rsidR="00B00ACE" w:rsidRPr="00763B86" w:rsidRDefault="00763B86" w:rsidP="00B00ACE">
      <w:pPr>
        <w:pStyle w:val="Paragrafoelenco"/>
        <w:numPr>
          <w:ilvl w:val="0"/>
          <w:numId w:val="32"/>
        </w:numPr>
        <w:suppressAutoHyphens/>
        <w:spacing w:line="360" w:lineRule="auto"/>
        <w:ind w:right="567"/>
        <w:jc w:val="both"/>
        <w:rPr>
          <w:i/>
          <w:sz w:val="24"/>
          <w:szCs w:val="24"/>
          <w:lang w:eastAsia="ar-SA"/>
        </w:rPr>
      </w:pPr>
      <w:r w:rsidRPr="00763B86">
        <w:rPr>
          <w:i/>
          <w:sz w:val="24"/>
          <w:szCs w:val="24"/>
          <w:lang w:eastAsia="ar-SA"/>
        </w:rPr>
        <w:t>Guidare gli altri ragazzi a</w:t>
      </w:r>
      <w:r w:rsidR="00B00ACE" w:rsidRPr="00763B86">
        <w:rPr>
          <w:i/>
          <w:sz w:val="24"/>
          <w:szCs w:val="24"/>
          <w:lang w:eastAsia="ar-SA"/>
        </w:rPr>
        <w:t>:</w:t>
      </w:r>
    </w:p>
    <w:p w:rsidR="00B00ACE" w:rsidRPr="00763B86" w:rsidRDefault="00B00ACE" w:rsidP="00E460EE">
      <w:pPr>
        <w:pStyle w:val="Paragrafoelenco"/>
        <w:numPr>
          <w:ilvl w:val="1"/>
          <w:numId w:val="33"/>
        </w:numPr>
        <w:suppressAutoHyphens/>
        <w:spacing w:line="360" w:lineRule="auto"/>
        <w:ind w:right="567"/>
        <w:jc w:val="both"/>
        <w:rPr>
          <w:i/>
          <w:sz w:val="24"/>
          <w:szCs w:val="24"/>
          <w:lang w:eastAsia="ar-SA"/>
        </w:rPr>
      </w:pPr>
      <w:r w:rsidRPr="00763B86">
        <w:rPr>
          <w:i/>
          <w:sz w:val="24"/>
          <w:szCs w:val="24"/>
          <w:lang w:eastAsia="ar-SA"/>
        </w:rPr>
        <w:t>Conoscere le proprie modalità di apprendimento, i processi e le strategie mentali più adeguati e funzionali;</w:t>
      </w:r>
    </w:p>
    <w:p w:rsidR="00B00ACE" w:rsidRPr="00763B86" w:rsidRDefault="00B00ACE" w:rsidP="00E460EE">
      <w:pPr>
        <w:pStyle w:val="Paragrafoelenco"/>
        <w:numPr>
          <w:ilvl w:val="1"/>
          <w:numId w:val="33"/>
        </w:numPr>
        <w:suppressAutoHyphens/>
        <w:spacing w:line="360" w:lineRule="auto"/>
        <w:ind w:right="567"/>
        <w:jc w:val="both"/>
        <w:rPr>
          <w:i/>
          <w:sz w:val="24"/>
          <w:szCs w:val="24"/>
          <w:lang w:eastAsia="ar-SA"/>
        </w:rPr>
      </w:pPr>
      <w:r w:rsidRPr="00763B86">
        <w:rPr>
          <w:i/>
          <w:sz w:val="24"/>
          <w:szCs w:val="24"/>
          <w:lang w:eastAsia="ar-SA"/>
        </w:rPr>
        <w:t>Applicare consapevolmente comportamenti e strategie operative adeguate al proprio stile cognitivo;</w:t>
      </w:r>
    </w:p>
    <w:p w:rsidR="00B00ACE" w:rsidRPr="00763B86" w:rsidRDefault="00B00ACE" w:rsidP="00E460EE">
      <w:pPr>
        <w:pStyle w:val="Paragrafoelenco"/>
        <w:numPr>
          <w:ilvl w:val="1"/>
          <w:numId w:val="33"/>
        </w:numPr>
        <w:suppressAutoHyphens/>
        <w:spacing w:line="360" w:lineRule="auto"/>
        <w:ind w:right="567"/>
        <w:jc w:val="both"/>
        <w:rPr>
          <w:i/>
          <w:sz w:val="24"/>
          <w:szCs w:val="24"/>
          <w:lang w:eastAsia="ar-SA"/>
        </w:rPr>
      </w:pPr>
      <w:r w:rsidRPr="00763B86">
        <w:rPr>
          <w:i/>
          <w:sz w:val="24"/>
          <w:szCs w:val="24"/>
          <w:lang w:eastAsia="ar-SA"/>
        </w:rPr>
        <w:t>Ricercare strategie personali per compensare le specifiche difficoltà;</w:t>
      </w:r>
    </w:p>
    <w:p w:rsidR="00B00ACE" w:rsidRPr="00763B86" w:rsidRDefault="007327DF" w:rsidP="00E460EE">
      <w:pPr>
        <w:pStyle w:val="Paragrafoelenco"/>
        <w:numPr>
          <w:ilvl w:val="1"/>
          <w:numId w:val="33"/>
        </w:numPr>
        <w:suppressAutoHyphens/>
        <w:spacing w:line="360" w:lineRule="auto"/>
        <w:ind w:right="567"/>
        <w:jc w:val="both"/>
        <w:rPr>
          <w:i/>
          <w:sz w:val="24"/>
          <w:szCs w:val="24"/>
          <w:lang w:eastAsia="ar-SA"/>
        </w:rPr>
      </w:pPr>
      <w:r w:rsidRPr="00763B86">
        <w:rPr>
          <w:i/>
          <w:sz w:val="24"/>
          <w:szCs w:val="24"/>
          <w:lang w:eastAsia="ar-SA"/>
        </w:rPr>
        <w:t>Accettare in modo sereno e consapevole le proprie specificità;</w:t>
      </w:r>
    </w:p>
    <w:p w:rsidR="007327DF" w:rsidRPr="00763B86" w:rsidRDefault="007327DF" w:rsidP="00E460EE">
      <w:pPr>
        <w:pStyle w:val="Paragrafoelenco"/>
        <w:numPr>
          <w:ilvl w:val="1"/>
          <w:numId w:val="33"/>
        </w:numPr>
        <w:suppressAutoHyphens/>
        <w:spacing w:line="360" w:lineRule="auto"/>
        <w:ind w:right="567"/>
        <w:jc w:val="both"/>
        <w:rPr>
          <w:i/>
          <w:sz w:val="24"/>
          <w:szCs w:val="24"/>
          <w:lang w:eastAsia="ar-SA"/>
        </w:rPr>
      </w:pPr>
      <w:r w:rsidRPr="00763B86">
        <w:rPr>
          <w:i/>
          <w:sz w:val="24"/>
          <w:szCs w:val="24"/>
          <w:lang w:eastAsia="ar-SA"/>
        </w:rPr>
        <w:t>Far emergere gli aspetti positivi delle proprie potenzialità e della capacità di raggiungere gli obiettivi prefissati.</w:t>
      </w:r>
    </w:p>
    <w:p w:rsidR="00A92550" w:rsidRPr="00552F0C" w:rsidRDefault="00A92550" w:rsidP="009E0F23">
      <w:pPr>
        <w:suppressAutoHyphens/>
        <w:spacing w:line="360" w:lineRule="auto"/>
        <w:ind w:right="567"/>
        <w:jc w:val="both"/>
        <w:rPr>
          <w:b/>
          <w:i/>
          <w:color w:val="8DB3E2"/>
          <w:sz w:val="24"/>
          <w:szCs w:val="24"/>
          <w:lang w:eastAsia="ar-SA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92550" w:rsidTr="005778CB">
        <w:trPr>
          <w:trHeight w:hRule="exact" w:val="425"/>
        </w:trPr>
        <w:tc>
          <w:tcPr>
            <w:tcW w:w="9570" w:type="dxa"/>
            <w:vAlign w:val="center"/>
          </w:tcPr>
          <w:p w:rsidR="00A92550" w:rsidRPr="006A5F11" w:rsidRDefault="004907A2" w:rsidP="006E68B2">
            <w:pPr>
              <w:widowControl w:val="0"/>
              <w:kinsoku w:val="0"/>
              <w:spacing w:line="480" w:lineRule="auto"/>
              <w:ind w:right="284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 xml:space="preserve">QUADRO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5</w:t>
            </w:r>
            <w:r w:rsidR="00A92550" w:rsidRPr="006A5F11">
              <w:rPr>
                <w:b/>
                <w:bCs/>
                <w:color w:val="000000"/>
                <w:sz w:val="24"/>
                <w:szCs w:val="24"/>
                <w:lang w:eastAsia="ar-SA"/>
              </w:rPr>
              <w:t xml:space="preserve">: </w:t>
            </w:r>
            <w:r w:rsidR="006E68B2">
              <w:rPr>
                <w:b/>
                <w:bCs/>
                <w:color w:val="000000"/>
                <w:sz w:val="24"/>
                <w:szCs w:val="24"/>
                <w:lang w:eastAsia="ar-SA"/>
              </w:rPr>
              <w:t xml:space="preserve"> MONITORAGGIO</w:t>
            </w:r>
            <w:proofErr w:type="gramEnd"/>
            <w:r w:rsidR="006E68B2">
              <w:rPr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A92550" w:rsidRDefault="00A92550" w:rsidP="009E0F23">
      <w:pPr>
        <w:suppressAutoHyphens/>
        <w:spacing w:line="360" w:lineRule="auto"/>
        <w:ind w:right="567"/>
        <w:jc w:val="both"/>
        <w:rPr>
          <w:b/>
          <w:sz w:val="24"/>
          <w:szCs w:val="24"/>
          <w:lang w:eastAsia="ar-SA"/>
        </w:rPr>
      </w:pPr>
    </w:p>
    <w:p w:rsidR="00861B46" w:rsidRDefault="006E68B2" w:rsidP="006E68B2">
      <w:pPr>
        <w:suppressAutoHyphens/>
        <w:spacing w:line="360" w:lineRule="auto"/>
        <w:ind w:righ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I docenti tutor sono tenuti a tenere controllata la situazione per favorire il processo di apprendimento personalizzato finalizzato alla progressiva maturazione delle competenze e </w:t>
      </w:r>
      <w:r w:rsidR="00E31A62">
        <w:rPr>
          <w:sz w:val="24"/>
          <w:szCs w:val="24"/>
          <w:lang w:eastAsia="ar-SA"/>
        </w:rPr>
        <w:t xml:space="preserve">fare circolare le informazioni tra i docenti del Consiglio di Classe.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84"/>
      </w:tblGrid>
      <w:tr w:rsidR="00E31A62" w:rsidRPr="00E31A62" w:rsidTr="00E31A62">
        <w:tc>
          <w:tcPr>
            <w:tcW w:w="3794" w:type="dxa"/>
          </w:tcPr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E31A62">
              <w:rPr>
                <w:sz w:val="24"/>
                <w:szCs w:val="24"/>
                <w:lang w:eastAsia="ar-SA"/>
              </w:rPr>
              <w:t>Data di ricevimento alunno</w:t>
            </w:r>
          </w:p>
        </w:tc>
        <w:tc>
          <w:tcPr>
            <w:tcW w:w="5984" w:type="dxa"/>
          </w:tcPr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E31A62">
              <w:rPr>
                <w:sz w:val="24"/>
                <w:szCs w:val="24"/>
                <w:lang w:eastAsia="ar-SA"/>
              </w:rPr>
              <w:t>Problematiche emerse</w:t>
            </w:r>
          </w:p>
        </w:tc>
      </w:tr>
      <w:tr w:rsidR="00E31A62" w:rsidRPr="00E31A62" w:rsidTr="00E31A62">
        <w:tc>
          <w:tcPr>
            <w:tcW w:w="3794" w:type="dxa"/>
          </w:tcPr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4" w:type="dxa"/>
          </w:tcPr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</w:p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31A62" w:rsidRPr="00E31A62" w:rsidTr="00E31A62">
        <w:tc>
          <w:tcPr>
            <w:tcW w:w="3794" w:type="dxa"/>
          </w:tcPr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4" w:type="dxa"/>
          </w:tcPr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</w:p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31A62" w:rsidRPr="00E31A62" w:rsidTr="00E31A62">
        <w:tc>
          <w:tcPr>
            <w:tcW w:w="3794" w:type="dxa"/>
          </w:tcPr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4" w:type="dxa"/>
          </w:tcPr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</w:p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31A62" w:rsidRPr="00E31A62" w:rsidTr="00E31A62">
        <w:tc>
          <w:tcPr>
            <w:tcW w:w="3794" w:type="dxa"/>
          </w:tcPr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4" w:type="dxa"/>
          </w:tcPr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</w:p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31A62" w:rsidRPr="00E31A62" w:rsidTr="00E31A62">
        <w:tc>
          <w:tcPr>
            <w:tcW w:w="3794" w:type="dxa"/>
          </w:tcPr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4" w:type="dxa"/>
          </w:tcPr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</w:p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E31A62" w:rsidRDefault="00E31A62" w:rsidP="006E68B2">
      <w:pPr>
        <w:suppressAutoHyphens/>
        <w:spacing w:line="360" w:lineRule="auto"/>
        <w:ind w:right="567"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84"/>
      </w:tblGrid>
      <w:tr w:rsidR="005F536D" w:rsidRPr="00E31A62" w:rsidTr="00E31A62">
        <w:tc>
          <w:tcPr>
            <w:tcW w:w="3794" w:type="dxa"/>
          </w:tcPr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E31A62">
              <w:rPr>
                <w:sz w:val="24"/>
                <w:szCs w:val="24"/>
                <w:lang w:eastAsia="ar-SA"/>
              </w:rPr>
              <w:t>Data dei Consigli di Classe</w:t>
            </w:r>
          </w:p>
        </w:tc>
        <w:tc>
          <w:tcPr>
            <w:tcW w:w="5984" w:type="dxa"/>
          </w:tcPr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E31A62">
              <w:rPr>
                <w:sz w:val="24"/>
                <w:szCs w:val="24"/>
                <w:lang w:eastAsia="ar-SA"/>
              </w:rPr>
              <w:t>Argomenti riferiti ai colleghi</w:t>
            </w:r>
          </w:p>
        </w:tc>
      </w:tr>
      <w:tr w:rsidR="005F536D" w:rsidRPr="00E31A62" w:rsidTr="00E31A62">
        <w:tc>
          <w:tcPr>
            <w:tcW w:w="3794" w:type="dxa"/>
          </w:tcPr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4" w:type="dxa"/>
          </w:tcPr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</w:p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F536D" w:rsidRPr="00E31A62" w:rsidTr="00E31A62">
        <w:tc>
          <w:tcPr>
            <w:tcW w:w="3794" w:type="dxa"/>
          </w:tcPr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4" w:type="dxa"/>
          </w:tcPr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</w:p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F536D" w:rsidRPr="00E31A62" w:rsidTr="00E31A62">
        <w:tc>
          <w:tcPr>
            <w:tcW w:w="3794" w:type="dxa"/>
          </w:tcPr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4" w:type="dxa"/>
          </w:tcPr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</w:p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F536D" w:rsidRPr="00E31A62" w:rsidTr="00E31A62">
        <w:tc>
          <w:tcPr>
            <w:tcW w:w="3794" w:type="dxa"/>
          </w:tcPr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4" w:type="dxa"/>
          </w:tcPr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</w:p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F536D" w:rsidRPr="00E31A62" w:rsidTr="00E31A62">
        <w:tc>
          <w:tcPr>
            <w:tcW w:w="3794" w:type="dxa"/>
          </w:tcPr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4" w:type="dxa"/>
          </w:tcPr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</w:p>
          <w:p w:rsidR="00E31A62" w:rsidRPr="00E31A62" w:rsidRDefault="00E31A62" w:rsidP="00E31A62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E31A62" w:rsidRDefault="00E31A62" w:rsidP="006E68B2">
      <w:pPr>
        <w:suppressAutoHyphens/>
        <w:spacing w:line="360" w:lineRule="auto"/>
        <w:ind w:right="567"/>
        <w:jc w:val="both"/>
        <w:rPr>
          <w:sz w:val="24"/>
          <w:szCs w:val="24"/>
          <w:lang w:eastAsia="ar-SA"/>
        </w:rPr>
      </w:pPr>
    </w:p>
    <w:p w:rsidR="005F71D7" w:rsidRDefault="005F71D7" w:rsidP="006E68B2">
      <w:pPr>
        <w:suppressAutoHyphens/>
        <w:spacing w:line="360" w:lineRule="auto"/>
        <w:ind w:right="567"/>
        <w:jc w:val="both"/>
        <w:rPr>
          <w:sz w:val="24"/>
          <w:szCs w:val="24"/>
          <w:lang w:eastAsia="ar-SA"/>
        </w:rPr>
      </w:pPr>
    </w:p>
    <w:p w:rsidR="005F71D7" w:rsidRDefault="005F71D7" w:rsidP="006E68B2">
      <w:pPr>
        <w:suppressAutoHyphens/>
        <w:spacing w:line="360" w:lineRule="auto"/>
        <w:ind w:right="567"/>
        <w:jc w:val="both"/>
        <w:rPr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2659"/>
      </w:tblGrid>
      <w:tr w:rsidR="005F71D7" w:rsidRPr="005F71D7" w:rsidTr="00B25CB0">
        <w:tc>
          <w:tcPr>
            <w:tcW w:w="3651" w:type="pct"/>
            <w:shd w:val="clear" w:color="auto" w:fill="auto"/>
          </w:tcPr>
          <w:p w:rsidR="005F71D7" w:rsidRPr="005F71D7" w:rsidRDefault="005F71D7" w:rsidP="00B25CB0">
            <w:pPr>
              <w:suppressAutoHyphens/>
              <w:spacing w:line="360" w:lineRule="auto"/>
              <w:ind w:right="567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5F71D7">
              <w:rPr>
                <w:rFonts w:eastAsia="Calibri"/>
                <w:sz w:val="24"/>
                <w:szCs w:val="24"/>
                <w:lang w:eastAsia="ar-SA"/>
              </w:rPr>
              <w:t xml:space="preserve">Attività personalizzate </w:t>
            </w:r>
          </w:p>
        </w:tc>
        <w:tc>
          <w:tcPr>
            <w:tcW w:w="1349" w:type="pct"/>
            <w:shd w:val="clear" w:color="auto" w:fill="auto"/>
          </w:tcPr>
          <w:p w:rsidR="005F71D7" w:rsidRPr="005F71D7" w:rsidRDefault="005F71D7" w:rsidP="00B25CB0">
            <w:pPr>
              <w:suppressAutoHyphens/>
              <w:spacing w:line="360" w:lineRule="auto"/>
              <w:ind w:right="567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5F71D7">
              <w:rPr>
                <w:rFonts w:eastAsia="Calibri"/>
                <w:sz w:val="24"/>
                <w:szCs w:val="24"/>
                <w:lang w:eastAsia="ar-SA"/>
              </w:rPr>
              <w:t>Durata in ore</w:t>
            </w:r>
          </w:p>
        </w:tc>
      </w:tr>
      <w:tr w:rsidR="005F71D7" w:rsidRPr="005F71D7" w:rsidTr="00B25CB0">
        <w:tc>
          <w:tcPr>
            <w:tcW w:w="3651" w:type="pct"/>
            <w:shd w:val="clear" w:color="auto" w:fill="auto"/>
          </w:tcPr>
          <w:p w:rsidR="005F71D7" w:rsidRPr="005F71D7" w:rsidRDefault="005F71D7" w:rsidP="00B25CB0">
            <w:pPr>
              <w:suppressAutoHyphens/>
              <w:spacing w:line="360" w:lineRule="auto"/>
              <w:ind w:right="567"/>
              <w:jc w:val="both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  <w:p w:rsidR="005F71D7" w:rsidRPr="005F71D7" w:rsidRDefault="005F71D7" w:rsidP="00B25CB0">
            <w:pPr>
              <w:suppressAutoHyphens/>
              <w:spacing w:line="360" w:lineRule="auto"/>
              <w:ind w:right="567"/>
              <w:jc w:val="both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349" w:type="pct"/>
            <w:shd w:val="clear" w:color="auto" w:fill="auto"/>
          </w:tcPr>
          <w:p w:rsidR="005F71D7" w:rsidRPr="005F71D7" w:rsidRDefault="005F71D7" w:rsidP="00B25CB0">
            <w:pPr>
              <w:suppressAutoHyphens/>
              <w:spacing w:line="360" w:lineRule="auto"/>
              <w:ind w:right="567"/>
              <w:jc w:val="both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5F71D7" w:rsidRPr="005F71D7" w:rsidTr="00B25CB0">
        <w:tc>
          <w:tcPr>
            <w:tcW w:w="3651" w:type="pct"/>
            <w:shd w:val="clear" w:color="auto" w:fill="auto"/>
          </w:tcPr>
          <w:p w:rsidR="005F71D7" w:rsidRPr="005F71D7" w:rsidRDefault="005F71D7" w:rsidP="00B25CB0">
            <w:pPr>
              <w:suppressAutoHyphens/>
              <w:spacing w:line="360" w:lineRule="auto"/>
              <w:ind w:right="567"/>
              <w:jc w:val="both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  <w:p w:rsidR="005F71D7" w:rsidRPr="005F71D7" w:rsidRDefault="005F71D7" w:rsidP="00B25CB0">
            <w:pPr>
              <w:suppressAutoHyphens/>
              <w:spacing w:line="360" w:lineRule="auto"/>
              <w:ind w:right="567"/>
              <w:jc w:val="both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349" w:type="pct"/>
            <w:shd w:val="clear" w:color="auto" w:fill="auto"/>
          </w:tcPr>
          <w:p w:rsidR="005F71D7" w:rsidRPr="005F71D7" w:rsidRDefault="005F71D7" w:rsidP="00B25CB0">
            <w:pPr>
              <w:suppressAutoHyphens/>
              <w:spacing w:line="360" w:lineRule="auto"/>
              <w:ind w:right="567"/>
              <w:jc w:val="both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5F71D7" w:rsidRPr="005F71D7" w:rsidTr="00B25CB0">
        <w:tc>
          <w:tcPr>
            <w:tcW w:w="3651" w:type="pct"/>
            <w:shd w:val="clear" w:color="auto" w:fill="auto"/>
          </w:tcPr>
          <w:p w:rsidR="005F71D7" w:rsidRPr="005F71D7" w:rsidRDefault="005F71D7" w:rsidP="00B25CB0">
            <w:pPr>
              <w:suppressAutoHyphens/>
              <w:spacing w:line="360" w:lineRule="auto"/>
              <w:ind w:right="567"/>
              <w:jc w:val="both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  <w:p w:rsidR="005F71D7" w:rsidRPr="005F71D7" w:rsidRDefault="005F71D7" w:rsidP="00B25CB0">
            <w:pPr>
              <w:suppressAutoHyphens/>
              <w:spacing w:line="360" w:lineRule="auto"/>
              <w:ind w:right="567"/>
              <w:jc w:val="both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349" w:type="pct"/>
            <w:shd w:val="clear" w:color="auto" w:fill="auto"/>
          </w:tcPr>
          <w:p w:rsidR="005F71D7" w:rsidRPr="005F71D7" w:rsidRDefault="005F71D7" w:rsidP="00B25CB0">
            <w:pPr>
              <w:suppressAutoHyphens/>
              <w:spacing w:line="360" w:lineRule="auto"/>
              <w:ind w:right="567"/>
              <w:jc w:val="both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</w:tbl>
    <w:p w:rsidR="002A1913" w:rsidRDefault="002A1913" w:rsidP="006E68B2">
      <w:pPr>
        <w:suppressAutoHyphens/>
        <w:spacing w:line="360" w:lineRule="auto"/>
        <w:ind w:right="567"/>
        <w:jc w:val="both"/>
        <w:rPr>
          <w:sz w:val="24"/>
          <w:szCs w:val="24"/>
          <w:lang w:eastAsia="ar-SA"/>
        </w:rPr>
      </w:pPr>
    </w:p>
    <w:p w:rsidR="00E31A62" w:rsidRDefault="00E31A62" w:rsidP="006E68B2">
      <w:pPr>
        <w:suppressAutoHyphens/>
        <w:spacing w:line="360" w:lineRule="auto"/>
        <w:ind w:right="567"/>
        <w:jc w:val="both"/>
        <w:rPr>
          <w:sz w:val="24"/>
          <w:szCs w:val="24"/>
          <w:lang w:eastAsia="ar-SA"/>
        </w:rPr>
      </w:pPr>
    </w:p>
    <w:p w:rsidR="002A1913" w:rsidRDefault="002A1913" w:rsidP="006E68B2">
      <w:pPr>
        <w:suppressAutoHyphens/>
        <w:spacing w:line="360" w:lineRule="auto"/>
        <w:ind w:right="567"/>
        <w:jc w:val="both"/>
        <w:rPr>
          <w:sz w:val="24"/>
          <w:szCs w:val="24"/>
          <w:lang w:eastAsia="ar-SA"/>
        </w:rPr>
      </w:pPr>
    </w:p>
    <w:p w:rsidR="002A1913" w:rsidRDefault="002A1913" w:rsidP="006E68B2">
      <w:pPr>
        <w:suppressAutoHyphens/>
        <w:spacing w:line="360" w:lineRule="auto"/>
        <w:ind w:right="567"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A1913" w:rsidRPr="002A1913" w:rsidTr="002A1913">
        <w:tc>
          <w:tcPr>
            <w:tcW w:w="9778" w:type="dxa"/>
          </w:tcPr>
          <w:p w:rsidR="002A1913" w:rsidRPr="002A1913" w:rsidRDefault="002A1913" w:rsidP="002A1913">
            <w:pPr>
              <w:suppressAutoHyphens/>
              <w:spacing w:line="360" w:lineRule="auto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2A1913">
              <w:rPr>
                <w:b/>
                <w:bCs/>
                <w:color w:val="000000"/>
                <w:sz w:val="24"/>
                <w:szCs w:val="24"/>
                <w:lang w:eastAsia="ar-SA"/>
              </w:rPr>
              <w:t xml:space="preserve">QUADRO </w:t>
            </w:r>
            <w:proofErr w:type="gramStart"/>
            <w:r w:rsidRPr="002A1913">
              <w:rPr>
                <w:b/>
                <w:bCs/>
                <w:color w:val="000000"/>
                <w:sz w:val="24"/>
                <w:szCs w:val="24"/>
                <w:lang w:eastAsia="ar-SA"/>
              </w:rPr>
              <w:t>6 :</w:t>
            </w:r>
            <w:proofErr w:type="gramEnd"/>
            <w:r w:rsidRPr="002A1913">
              <w:rPr>
                <w:b/>
                <w:bCs/>
                <w:color w:val="000000"/>
                <w:sz w:val="24"/>
                <w:szCs w:val="24"/>
                <w:lang w:eastAsia="ar-SA"/>
              </w:rPr>
              <w:t xml:space="preserve">  ESITI DI APPRENDIMENTO IN TERMINI DI COMPETENZE</w:t>
            </w:r>
          </w:p>
        </w:tc>
      </w:tr>
    </w:tbl>
    <w:p w:rsidR="002A1913" w:rsidRDefault="002A1913" w:rsidP="002A1913">
      <w:pPr>
        <w:suppressAutoHyphens/>
        <w:spacing w:line="360" w:lineRule="auto"/>
        <w:ind w:right="567"/>
        <w:jc w:val="both"/>
        <w:rPr>
          <w:sz w:val="24"/>
          <w:szCs w:val="24"/>
          <w:lang w:eastAsia="ar-SA"/>
        </w:rPr>
      </w:pPr>
    </w:p>
    <w:p w:rsidR="002A1913" w:rsidRDefault="002A1913" w:rsidP="002A1913">
      <w:pPr>
        <w:numPr>
          <w:ilvl w:val="0"/>
          <w:numId w:val="35"/>
        </w:numPr>
        <w:suppressAutoHyphens/>
        <w:spacing w:line="360" w:lineRule="auto"/>
        <w:ind w:right="567"/>
        <w:jc w:val="both"/>
        <w:rPr>
          <w:sz w:val="24"/>
          <w:szCs w:val="24"/>
          <w:lang w:eastAsia="ar-SA"/>
        </w:rPr>
      </w:pPr>
      <w:r w:rsidRPr="00257077">
        <w:rPr>
          <w:b/>
          <w:sz w:val="24"/>
          <w:szCs w:val="24"/>
          <w:lang w:eastAsia="ar-SA"/>
        </w:rPr>
        <w:t>COMPETENZE PREVISTE NEL CORSO</w:t>
      </w:r>
      <w:r>
        <w:rPr>
          <w:sz w:val="24"/>
          <w:szCs w:val="24"/>
          <w:lang w:eastAsia="ar-SA"/>
        </w:rPr>
        <w:t xml:space="preserve"> (area comune e d’ indirizzo)</w:t>
      </w:r>
    </w:p>
    <w:p w:rsidR="002A1913" w:rsidRDefault="002A1913" w:rsidP="002A1913">
      <w:pPr>
        <w:suppressAutoHyphens/>
        <w:spacing w:line="360" w:lineRule="auto"/>
        <w:ind w:left="720" w:righ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Allegare il certificato di competenze elaborato dalla scuola annuali/biennali riferite agli assi culturali e alle </w:t>
      </w:r>
      <w:proofErr w:type="spellStart"/>
      <w:r>
        <w:rPr>
          <w:sz w:val="24"/>
          <w:szCs w:val="24"/>
          <w:lang w:eastAsia="ar-SA"/>
        </w:rPr>
        <w:t>uda</w:t>
      </w:r>
      <w:proofErr w:type="spellEnd"/>
    </w:p>
    <w:p w:rsidR="002A1913" w:rsidRDefault="002A1913" w:rsidP="002A1913">
      <w:pPr>
        <w:suppressAutoHyphens/>
        <w:spacing w:line="360" w:lineRule="auto"/>
        <w:ind w:left="720" w:right="567"/>
        <w:jc w:val="both"/>
        <w:rPr>
          <w:sz w:val="24"/>
          <w:szCs w:val="24"/>
          <w:lang w:eastAsia="ar-SA"/>
        </w:rPr>
      </w:pPr>
    </w:p>
    <w:p w:rsidR="002A1913" w:rsidRPr="00257077" w:rsidRDefault="002A1913" w:rsidP="002A1913">
      <w:pPr>
        <w:numPr>
          <w:ilvl w:val="0"/>
          <w:numId w:val="35"/>
        </w:numPr>
        <w:suppressAutoHyphens/>
        <w:spacing w:line="360" w:lineRule="auto"/>
        <w:ind w:right="567"/>
        <w:jc w:val="both"/>
        <w:rPr>
          <w:b/>
          <w:sz w:val="24"/>
          <w:szCs w:val="24"/>
          <w:lang w:eastAsia="ar-SA"/>
        </w:rPr>
      </w:pPr>
      <w:r w:rsidRPr="00257077">
        <w:rPr>
          <w:b/>
          <w:sz w:val="24"/>
          <w:szCs w:val="24"/>
          <w:lang w:eastAsia="ar-SA"/>
        </w:rPr>
        <w:t xml:space="preserve">COMPETENZE SPECIFICHE SVILUPPATE IN ALTERNANZA </w:t>
      </w:r>
    </w:p>
    <w:p w:rsidR="002A1913" w:rsidRDefault="002A1913" w:rsidP="002A1913">
      <w:pPr>
        <w:suppressAutoHyphens/>
        <w:spacing w:line="360" w:lineRule="auto"/>
        <w:ind w:left="720" w:righ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Allegare il certificato di competenze maturate nei percorsi di alternanza scuola – lavoro</w:t>
      </w:r>
    </w:p>
    <w:p w:rsidR="002A1913" w:rsidRDefault="002A1913" w:rsidP="002A1913">
      <w:pPr>
        <w:suppressAutoHyphens/>
        <w:spacing w:line="360" w:lineRule="auto"/>
        <w:ind w:left="720" w:right="567"/>
        <w:jc w:val="both"/>
        <w:rPr>
          <w:sz w:val="24"/>
          <w:szCs w:val="24"/>
          <w:lang w:eastAsia="ar-SA"/>
        </w:rPr>
      </w:pPr>
    </w:p>
    <w:p w:rsidR="002A1913" w:rsidRPr="00257077" w:rsidRDefault="002A1913" w:rsidP="002A1913">
      <w:pPr>
        <w:numPr>
          <w:ilvl w:val="0"/>
          <w:numId w:val="35"/>
        </w:numPr>
        <w:suppressAutoHyphens/>
        <w:spacing w:line="360" w:lineRule="auto"/>
        <w:ind w:right="567"/>
        <w:jc w:val="both"/>
        <w:rPr>
          <w:b/>
          <w:sz w:val="24"/>
          <w:szCs w:val="24"/>
          <w:lang w:eastAsia="ar-SA"/>
        </w:rPr>
      </w:pPr>
      <w:r w:rsidRPr="00257077">
        <w:rPr>
          <w:b/>
          <w:sz w:val="24"/>
          <w:szCs w:val="24"/>
          <w:lang w:eastAsia="ar-SA"/>
        </w:rPr>
        <w:t>COMPETENZE AGGIUNTIVE DERIVANTI DALLA PERSONALIZZAZIONE DEL PERCORSO FORMATIVO</w:t>
      </w:r>
    </w:p>
    <w:p w:rsidR="002A1913" w:rsidRDefault="002A1913" w:rsidP="002A1913">
      <w:pPr>
        <w:suppressAutoHyphens/>
        <w:spacing w:line="360" w:lineRule="auto"/>
        <w:ind w:left="720" w:righ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Attestare ulteriori competenze maturate nel percorso personalizzato</w:t>
      </w:r>
    </w:p>
    <w:p w:rsidR="002A1913" w:rsidRDefault="002A1913" w:rsidP="002A1913">
      <w:pPr>
        <w:suppressAutoHyphens/>
        <w:spacing w:line="360" w:lineRule="auto"/>
        <w:ind w:left="720" w:right="567"/>
        <w:jc w:val="both"/>
        <w:rPr>
          <w:sz w:val="24"/>
          <w:szCs w:val="24"/>
          <w:lang w:eastAsia="ar-SA"/>
        </w:rPr>
      </w:pPr>
    </w:p>
    <w:p w:rsidR="00E05B3A" w:rsidRDefault="00E05B3A" w:rsidP="00E05B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Il presente documento è stato elaborato, analizzato e approvato da:</w:t>
      </w:r>
    </w:p>
    <w:p w:rsidR="00E05B3A" w:rsidRDefault="00E05B3A" w:rsidP="00E05B3A">
      <w:pPr>
        <w:rPr>
          <w:sz w:val="28"/>
          <w:szCs w:val="28"/>
        </w:rPr>
      </w:pPr>
    </w:p>
    <w:p w:rsidR="00E05B3A" w:rsidRDefault="00E05B3A" w:rsidP="00E05B3A">
      <w:pPr>
        <w:rPr>
          <w:sz w:val="28"/>
          <w:szCs w:val="28"/>
        </w:rPr>
      </w:pPr>
    </w:p>
    <w:p w:rsidR="00E05B3A" w:rsidRDefault="00E05B3A" w:rsidP="00E05B3A">
      <w:pPr>
        <w:rPr>
          <w:sz w:val="28"/>
          <w:szCs w:val="28"/>
        </w:rPr>
      </w:pPr>
    </w:p>
    <w:p w:rsidR="00E05B3A" w:rsidRDefault="00E05B3A" w:rsidP="00E05B3A">
      <w:pPr>
        <w:rPr>
          <w:sz w:val="28"/>
          <w:szCs w:val="28"/>
        </w:rPr>
      </w:pPr>
      <w:r>
        <w:rPr>
          <w:sz w:val="28"/>
          <w:szCs w:val="28"/>
        </w:rPr>
        <w:t xml:space="preserve">Docenti del Consiglio di Classe </w:t>
      </w:r>
    </w:p>
    <w:p w:rsidR="00E05B3A" w:rsidRDefault="00E05B3A" w:rsidP="00E05B3A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E05B3A" w:rsidRDefault="00E05B3A" w:rsidP="00E05B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E05B3A" w:rsidRDefault="00E05B3A" w:rsidP="00E05B3A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E05B3A" w:rsidRDefault="00E05B3A" w:rsidP="00E05B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E05B3A" w:rsidRDefault="00E05B3A" w:rsidP="00E05B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E05B3A" w:rsidRDefault="00E05B3A" w:rsidP="00E05B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E05B3A" w:rsidRDefault="00E05B3A" w:rsidP="00E05B3A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E05B3A" w:rsidRDefault="00E05B3A" w:rsidP="00E05B3A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E05B3A" w:rsidRDefault="00E05B3A" w:rsidP="00E05B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5B3A" w:rsidRDefault="00E05B3A" w:rsidP="00E05B3A">
      <w:pPr>
        <w:rPr>
          <w:sz w:val="28"/>
          <w:szCs w:val="28"/>
        </w:rPr>
      </w:pPr>
    </w:p>
    <w:p w:rsidR="00E05B3A" w:rsidRDefault="00E05B3A" w:rsidP="00E05B3A">
      <w:pPr>
        <w:rPr>
          <w:sz w:val="28"/>
          <w:szCs w:val="28"/>
        </w:rPr>
      </w:pPr>
    </w:p>
    <w:p w:rsidR="00E05B3A" w:rsidRDefault="00E05B3A" w:rsidP="00E05B3A">
      <w:pPr>
        <w:rPr>
          <w:sz w:val="28"/>
          <w:szCs w:val="28"/>
        </w:rPr>
      </w:pPr>
      <w:r>
        <w:rPr>
          <w:sz w:val="28"/>
          <w:szCs w:val="28"/>
        </w:rPr>
        <w:t>Genitore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E05B3A" w:rsidRDefault="00E05B3A" w:rsidP="00E05B3A">
      <w:pPr>
        <w:rPr>
          <w:sz w:val="28"/>
          <w:szCs w:val="28"/>
        </w:rPr>
      </w:pPr>
    </w:p>
    <w:p w:rsidR="00E05B3A" w:rsidRDefault="00E05B3A" w:rsidP="00E05B3A">
      <w:pPr>
        <w:rPr>
          <w:sz w:val="28"/>
          <w:szCs w:val="28"/>
        </w:rPr>
      </w:pPr>
    </w:p>
    <w:p w:rsidR="00E05B3A" w:rsidRDefault="00E05B3A" w:rsidP="00E05B3A">
      <w:pPr>
        <w:rPr>
          <w:sz w:val="28"/>
          <w:szCs w:val="28"/>
        </w:rPr>
      </w:pPr>
      <w:r>
        <w:rPr>
          <w:sz w:val="28"/>
          <w:szCs w:val="28"/>
        </w:rPr>
        <w:t>Studente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E05B3A" w:rsidRDefault="00E05B3A" w:rsidP="00E05B3A">
      <w:pPr>
        <w:rPr>
          <w:sz w:val="28"/>
          <w:szCs w:val="28"/>
        </w:rPr>
      </w:pPr>
    </w:p>
    <w:p w:rsidR="00E05B3A" w:rsidRDefault="00E05B3A" w:rsidP="00E05B3A">
      <w:pPr>
        <w:rPr>
          <w:sz w:val="28"/>
          <w:szCs w:val="28"/>
        </w:rPr>
      </w:pPr>
    </w:p>
    <w:p w:rsidR="00E05B3A" w:rsidRDefault="00E05B3A" w:rsidP="00E05B3A">
      <w:pPr>
        <w:rPr>
          <w:iCs/>
          <w:sz w:val="24"/>
          <w:szCs w:val="24"/>
        </w:rPr>
      </w:pPr>
      <w:r>
        <w:rPr>
          <w:sz w:val="28"/>
          <w:szCs w:val="28"/>
        </w:rPr>
        <w:t xml:space="preserve">Dirigente Scolastico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__________________________</w:t>
      </w:r>
    </w:p>
    <w:p w:rsidR="00E05B3A" w:rsidRDefault="00E05B3A" w:rsidP="00E05B3A">
      <w:pPr>
        <w:rPr>
          <w:iCs/>
        </w:rPr>
      </w:pPr>
    </w:p>
    <w:p w:rsidR="00E05B3A" w:rsidRDefault="00E05B3A" w:rsidP="00E05B3A">
      <w:pPr>
        <w:rPr>
          <w:rFonts w:ascii="Arial" w:hAnsi="Arial" w:cs="Arial"/>
          <w:i/>
        </w:rPr>
      </w:pPr>
    </w:p>
    <w:p w:rsidR="00E05B3A" w:rsidRDefault="00E05B3A" w:rsidP="00E05B3A">
      <w:pPr>
        <w:rPr>
          <w:rFonts w:ascii="Arial" w:hAnsi="Arial" w:cs="Arial"/>
          <w:i/>
        </w:rPr>
      </w:pPr>
    </w:p>
    <w:p w:rsidR="00E05B3A" w:rsidRDefault="00E05B3A" w:rsidP="00E05B3A">
      <w:pPr>
        <w:rPr>
          <w:rFonts w:ascii="Arial" w:hAnsi="Arial" w:cs="Arial"/>
        </w:rPr>
      </w:pPr>
    </w:p>
    <w:p w:rsidR="00E05B3A" w:rsidRDefault="00E05B3A" w:rsidP="00E05B3A">
      <w:pPr>
        <w:spacing w:after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Luogo e data</w:t>
      </w:r>
    </w:p>
    <w:p w:rsidR="00E05B3A" w:rsidRDefault="00E05B3A" w:rsidP="00E05B3A">
      <w:r>
        <w:rPr>
          <w:rFonts w:ascii="Arial" w:hAnsi="Arial" w:cs="Arial"/>
        </w:rPr>
        <w:t>_______________________________________________</w:t>
      </w:r>
    </w:p>
    <w:p w:rsidR="00E05B3A" w:rsidRDefault="00E05B3A" w:rsidP="00E05B3A">
      <w:pPr>
        <w:spacing w:after="200" w:line="276" w:lineRule="auto"/>
        <w:jc w:val="both"/>
      </w:pPr>
    </w:p>
    <w:p w:rsidR="00277E38" w:rsidRDefault="00277E38" w:rsidP="005778CB">
      <w:pPr>
        <w:suppressAutoHyphens/>
        <w:spacing w:line="360" w:lineRule="auto"/>
        <w:ind w:right="567"/>
        <w:jc w:val="both"/>
        <w:rPr>
          <w:sz w:val="24"/>
          <w:szCs w:val="24"/>
          <w:lang w:eastAsia="ar-SA"/>
        </w:rPr>
      </w:pPr>
    </w:p>
    <w:sectPr w:rsidR="00277E38" w:rsidSect="00F73011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315" w:rsidRDefault="00487315" w:rsidP="007501C4">
      <w:pPr>
        <w:pStyle w:val="Paragrafoelenco"/>
      </w:pPr>
      <w:r>
        <w:separator/>
      </w:r>
    </w:p>
  </w:endnote>
  <w:endnote w:type="continuationSeparator" w:id="0">
    <w:p w:rsidR="00487315" w:rsidRDefault="00487315" w:rsidP="007501C4">
      <w:pPr>
        <w:pStyle w:val="Paragrafoelenc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1C4" w:rsidRDefault="00876CA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6C3">
      <w:rPr>
        <w:noProof/>
      </w:rPr>
      <w:t>17</w:t>
    </w:r>
    <w:r>
      <w:rPr>
        <w:noProof/>
      </w:rPr>
      <w:fldChar w:fldCharType="end"/>
    </w:r>
  </w:p>
  <w:p w:rsidR="007501C4" w:rsidRDefault="007501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315" w:rsidRDefault="00487315" w:rsidP="007501C4">
      <w:pPr>
        <w:pStyle w:val="Paragrafoelenco"/>
      </w:pPr>
      <w:r>
        <w:separator/>
      </w:r>
    </w:p>
  </w:footnote>
  <w:footnote w:type="continuationSeparator" w:id="0">
    <w:p w:rsidR="00487315" w:rsidRDefault="00487315" w:rsidP="007501C4">
      <w:pPr>
        <w:pStyle w:val="Paragrafoelenc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0000008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</w:abstractNum>
  <w:abstractNum w:abstractNumId="3" w15:restartNumberingAfterBreak="0">
    <w:nsid w:val="0000000F"/>
    <w:multiLevelType w:val="singleLevel"/>
    <w:tmpl w:val="0000000F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4" w15:restartNumberingAfterBreak="0">
    <w:nsid w:val="02687505"/>
    <w:multiLevelType w:val="hybridMultilevel"/>
    <w:tmpl w:val="4130347C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57621"/>
    <w:multiLevelType w:val="multilevel"/>
    <w:tmpl w:val="3EF474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66B437F"/>
    <w:multiLevelType w:val="hybridMultilevel"/>
    <w:tmpl w:val="62F6F5FC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04505"/>
    <w:multiLevelType w:val="hybridMultilevel"/>
    <w:tmpl w:val="3C5AAC82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2643A"/>
    <w:multiLevelType w:val="hybridMultilevel"/>
    <w:tmpl w:val="BD04B80E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1560B"/>
    <w:multiLevelType w:val="hybridMultilevel"/>
    <w:tmpl w:val="7D7A240E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5422F"/>
    <w:multiLevelType w:val="hybridMultilevel"/>
    <w:tmpl w:val="9F6A25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65A58"/>
    <w:multiLevelType w:val="hybridMultilevel"/>
    <w:tmpl w:val="31A84E2C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104DB"/>
    <w:multiLevelType w:val="hybridMultilevel"/>
    <w:tmpl w:val="EB04B9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00005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51131"/>
    <w:multiLevelType w:val="hybridMultilevel"/>
    <w:tmpl w:val="6818D6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D1724"/>
    <w:multiLevelType w:val="hybridMultilevel"/>
    <w:tmpl w:val="ED8805B6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00A48"/>
    <w:multiLevelType w:val="hybridMultilevel"/>
    <w:tmpl w:val="C32051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B7145"/>
    <w:multiLevelType w:val="hybridMultilevel"/>
    <w:tmpl w:val="77F8EBB8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75040"/>
    <w:multiLevelType w:val="hybridMultilevel"/>
    <w:tmpl w:val="6DA24A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40ADF"/>
    <w:multiLevelType w:val="hybridMultilevel"/>
    <w:tmpl w:val="537C10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D6E84"/>
    <w:multiLevelType w:val="hybridMultilevel"/>
    <w:tmpl w:val="21D2F4C2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962AD"/>
    <w:multiLevelType w:val="hybridMultilevel"/>
    <w:tmpl w:val="B7329A20"/>
    <w:lvl w:ilvl="0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33A210AF"/>
    <w:multiLevelType w:val="hybridMultilevel"/>
    <w:tmpl w:val="62A27744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62E41"/>
    <w:multiLevelType w:val="hybridMultilevel"/>
    <w:tmpl w:val="6AD05012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5B52F9"/>
    <w:multiLevelType w:val="hybridMultilevel"/>
    <w:tmpl w:val="537C10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704D9"/>
    <w:multiLevelType w:val="multilevel"/>
    <w:tmpl w:val="47528E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9D3209B"/>
    <w:multiLevelType w:val="hybridMultilevel"/>
    <w:tmpl w:val="4ACA95FC"/>
    <w:lvl w:ilvl="0" w:tplc="82B4C5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C0581"/>
    <w:multiLevelType w:val="hybridMultilevel"/>
    <w:tmpl w:val="C55E2A04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591541"/>
    <w:multiLevelType w:val="hybridMultilevel"/>
    <w:tmpl w:val="1E809D7C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D76C8"/>
    <w:multiLevelType w:val="hybridMultilevel"/>
    <w:tmpl w:val="5F8AD0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95E7B"/>
    <w:multiLevelType w:val="hybridMultilevel"/>
    <w:tmpl w:val="E0DAC620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E59AD"/>
    <w:multiLevelType w:val="hybridMultilevel"/>
    <w:tmpl w:val="F1E0BFCC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CA6CBA"/>
    <w:multiLevelType w:val="hybridMultilevel"/>
    <w:tmpl w:val="CF8E3A2E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B417A"/>
    <w:multiLevelType w:val="hybridMultilevel"/>
    <w:tmpl w:val="023C0BB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8CF43C6"/>
    <w:multiLevelType w:val="hybridMultilevel"/>
    <w:tmpl w:val="410E032E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814E0"/>
    <w:multiLevelType w:val="hybridMultilevel"/>
    <w:tmpl w:val="23CC92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A0CE1"/>
    <w:multiLevelType w:val="multilevel"/>
    <w:tmpl w:val="797AE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51A5352"/>
    <w:multiLevelType w:val="hybridMultilevel"/>
    <w:tmpl w:val="24D0C6A0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85E03"/>
    <w:multiLevelType w:val="hybridMultilevel"/>
    <w:tmpl w:val="C0643BE2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C1F54"/>
    <w:multiLevelType w:val="hybridMultilevel"/>
    <w:tmpl w:val="0592FE2C"/>
    <w:lvl w:ilvl="0" w:tplc="3A460B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6100B"/>
    <w:multiLevelType w:val="hybridMultilevel"/>
    <w:tmpl w:val="42D09794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56F67"/>
    <w:multiLevelType w:val="hybridMultilevel"/>
    <w:tmpl w:val="210E62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21"/>
  </w:num>
  <w:num w:numId="5">
    <w:abstractNumId w:val="30"/>
  </w:num>
  <w:num w:numId="6">
    <w:abstractNumId w:val="4"/>
  </w:num>
  <w:num w:numId="7">
    <w:abstractNumId w:val="26"/>
  </w:num>
  <w:num w:numId="8">
    <w:abstractNumId w:val="14"/>
  </w:num>
  <w:num w:numId="9">
    <w:abstractNumId w:val="27"/>
  </w:num>
  <w:num w:numId="10">
    <w:abstractNumId w:val="33"/>
  </w:num>
  <w:num w:numId="11">
    <w:abstractNumId w:val="8"/>
  </w:num>
  <w:num w:numId="12">
    <w:abstractNumId w:val="19"/>
  </w:num>
  <w:num w:numId="13">
    <w:abstractNumId w:val="11"/>
  </w:num>
  <w:num w:numId="14">
    <w:abstractNumId w:val="37"/>
  </w:num>
  <w:num w:numId="15">
    <w:abstractNumId w:val="29"/>
  </w:num>
  <w:num w:numId="16">
    <w:abstractNumId w:val="9"/>
  </w:num>
  <w:num w:numId="17">
    <w:abstractNumId w:val="31"/>
  </w:num>
  <w:num w:numId="18">
    <w:abstractNumId w:val="22"/>
  </w:num>
  <w:num w:numId="19">
    <w:abstractNumId w:val="39"/>
  </w:num>
  <w:num w:numId="20">
    <w:abstractNumId w:val="16"/>
  </w:num>
  <w:num w:numId="21">
    <w:abstractNumId w:val="6"/>
  </w:num>
  <w:num w:numId="22">
    <w:abstractNumId w:val="2"/>
  </w:num>
  <w:num w:numId="23">
    <w:abstractNumId w:val="35"/>
  </w:num>
  <w:num w:numId="24">
    <w:abstractNumId w:val="28"/>
  </w:num>
  <w:num w:numId="25">
    <w:abstractNumId w:val="40"/>
  </w:num>
  <w:num w:numId="26">
    <w:abstractNumId w:val="3"/>
  </w:num>
  <w:num w:numId="27">
    <w:abstractNumId w:val="17"/>
  </w:num>
  <w:num w:numId="28">
    <w:abstractNumId w:val="34"/>
  </w:num>
  <w:num w:numId="29">
    <w:abstractNumId w:val="32"/>
  </w:num>
  <w:num w:numId="30">
    <w:abstractNumId w:val="13"/>
  </w:num>
  <w:num w:numId="31">
    <w:abstractNumId w:val="24"/>
  </w:num>
  <w:num w:numId="32">
    <w:abstractNumId w:val="10"/>
  </w:num>
  <w:num w:numId="33">
    <w:abstractNumId w:val="12"/>
  </w:num>
  <w:num w:numId="34">
    <w:abstractNumId w:val="5"/>
  </w:num>
  <w:num w:numId="35">
    <w:abstractNumId w:val="15"/>
  </w:num>
  <w:num w:numId="36">
    <w:abstractNumId w:val="38"/>
  </w:num>
  <w:num w:numId="37">
    <w:abstractNumId w:val="1"/>
  </w:num>
  <w:num w:numId="38">
    <w:abstractNumId w:val="0"/>
  </w:num>
  <w:num w:numId="39">
    <w:abstractNumId w:val="23"/>
  </w:num>
  <w:num w:numId="40">
    <w:abstractNumId w:val="18"/>
  </w:num>
  <w:num w:numId="41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B7"/>
    <w:rsid w:val="000D2E37"/>
    <w:rsid w:val="001171B1"/>
    <w:rsid w:val="00121DDB"/>
    <w:rsid w:val="00122E86"/>
    <w:rsid w:val="001B27AF"/>
    <w:rsid w:val="001B2FAD"/>
    <w:rsid w:val="001B714D"/>
    <w:rsid w:val="001D4EF5"/>
    <w:rsid w:val="001E1706"/>
    <w:rsid w:val="001F0010"/>
    <w:rsid w:val="00211735"/>
    <w:rsid w:val="00221E04"/>
    <w:rsid w:val="00252082"/>
    <w:rsid w:val="00253BAD"/>
    <w:rsid w:val="00277E38"/>
    <w:rsid w:val="002A1913"/>
    <w:rsid w:val="002E03FC"/>
    <w:rsid w:val="002E3C10"/>
    <w:rsid w:val="002E4B42"/>
    <w:rsid w:val="002E5B43"/>
    <w:rsid w:val="00320796"/>
    <w:rsid w:val="003303A7"/>
    <w:rsid w:val="00340320"/>
    <w:rsid w:val="00376EF7"/>
    <w:rsid w:val="003970DD"/>
    <w:rsid w:val="003C2A6A"/>
    <w:rsid w:val="0040418F"/>
    <w:rsid w:val="00425CBD"/>
    <w:rsid w:val="00487315"/>
    <w:rsid w:val="004907A2"/>
    <w:rsid w:val="004D2F65"/>
    <w:rsid w:val="0053538C"/>
    <w:rsid w:val="005443B0"/>
    <w:rsid w:val="00550342"/>
    <w:rsid w:val="00552F0C"/>
    <w:rsid w:val="005778CB"/>
    <w:rsid w:val="005B57BB"/>
    <w:rsid w:val="005C7D4E"/>
    <w:rsid w:val="005E3BFE"/>
    <w:rsid w:val="005F536D"/>
    <w:rsid w:val="005F71D7"/>
    <w:rsid w:val="00612E43"/>
    <w:rsid w:val="00614F7E"/>
    <w:rsid w:val="00663FB0"/>
    <w:rsid w:val="006742A9"/>
    <w:rsid w:val="006A5F11"/>
    <w:rsid w:val="006C6B1D"/>
    <w:rsid w:val="006E68B2"/>
    <w:rsid w:val="00703F3D"/>
    <w:rsid w:val="00707216"/>
    <w:rsid w:val="00714B77"/>
    <w:rsid w:val="00723B99"/>
    <w:rsid w:val="00730A95"/>
    <w:rsid w:val="007327DF"/>
    <w:rsid w:val="007501C4"/>
    <w:rsid w:val="0075303B"/>
    <w:rsid w:val="00763B86"/>
    <w:rsid w:val="0078450A"/>
    <w:rsid w:val="00815373"/>
    <w:rsid w:val="00861B46"/>
    <w:rsid w:val="00865CD8"/>
    <w:rsid w:val="00876CA1"/>
    <w:rsid w:val="008A712F"/>
    <w:rsid w:val="008C17B2"/>
    <w:rsid w:val="008D1C7B"/>
    <w:rsid w:val="00905719"/>
    <w:rsid w:val="00967642"/>
    <w:rsid w:val="009854DF"/>
    <w:rsid w:val="009E0F23"/>
    <w:rsid w:val="009E5EB7"/>
    <w:rsid w:val="00A626C3"/>
    <w:rsid w:val="00A70674"/>
    <w:rsid w:val="00A92550"/>
    <w:rsid w:val="00A935CF"/>
    <w:rsid w:val="00AA2A69"/>
    <w:rsid w:val="00AB4CA2"/>
    <w:rsid w:val="00AE31AD"/>
    <w:rsid w:val="00B00ACE"/>
    <w:rsid w:val="00B14487"/>
    <w:rsid w:val="00B25CB0"/>
    <w:rsid w:val="00B33819"/>
    <w:rsid w:val="00B95618"/>
    <w:rsid w:val="00BC3417"/>
    <w:rsid w:val="00BD4F7A"/>
    <w:rsid w:val="00BE6AD6"/>
    <w:rsid w:val="00C10ECC"/>
    <w:rsid w:val="00C11373"/>
    <w:rsid w:val="00C23BF7"/>
    <w:rsid w:val="00C61E45"/>
    <w:rsid w:val="00C77D09"/>
    <w:rsid w:val="00CB3EB1"/>
    <w:rsid w:val="00CD4333"/>
    <w:rsid w:val="00CF4FCD"/>
    <w:rsid w:val="00D000F8"/>
    <w:rsid w:val="00D02BE9"/>
    <w:rsid w:val="00D4296C"/>
    <w:rsid w:val="00DB1C6D"/>
    <w:rsid w:val="00DD179A"/>
    <w:rsid w:val="00DE2736"/>
    <w:rsid w:val="00DE50E9"/>
    <w:rsid w:val="00DE5546"/>
    <w:rsid w:val="00E05B3A"/>
    <w:rsid w:val="00E10461"/>
    <w:rsid w:val="00E252D3"/>
    <w:rsid w:val="00E31A62"/>
    <w:rsid w:val="00E3695D"/>
    <w:rsid w:val="00E460EE"/>
    <w:rsid w:val="00E60C49"/>
    <w:rsid w:val="00E6130A"/>
    <w:rsid w:val="00E80419"/>
    <w:rsid w:val="00EC15AA"/>
    <w:rsid w:val="00EC35F3"/>
    <w:rsid w:val="00F055EA"/>
    <w:rsid w:val="00F134AE"/>
    <w:rsid w:val="00F52618"/>
    <w:rsid w:val="00F66955"/>
    <w:rsid w:val="00F71802"/>
    <w:rsid w:val="00F73011"/>
    <w:rsid w:val="00F96FD0"/>
    <w:rsid w:val="00FA7D8A"/>
    <w:rsid w:val="00FC7418"/>
    <w:rsid w:val="00FD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91086-E4B0-48C3-8A8A-0A902628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EB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22E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3E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C7D4E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5C7D4E"/>
    <w:pPr>
      <w:keepNext/>
      <w:jc w:val="center"/>
      <w:outlineLvl w:val="6"/>
    </w:pPr>
    <w:rPr>
      <w:rFonts w:ascii="Garamond" w:hAnsi="Garamond"/>
      <w:b/>
      <w:bCs/>
      <w:sz w:val="2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5EB7"/>
    <w:pPr>
      <w:ind w:left="720"/>
      <w:contextualSpacing/>
    </w:pPr>
  </w:style>
  <w:style w:type="paragraph" w:customStyle="1" w:styleId="Default">
    <w:name w:val="Default"/>
    <w:rsid w:val="009E5E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9E5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E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E5EB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link w:val="Titolo5"/>
    <w:uiPriority w:val="9"/>
    <w:semiHidden/>
    <w:rsid w:val="005C7D4E"/>
    <w:rPr>
      <w:rFonts w:ascii="Cambria" w:eastAsia="Times New Roman" w:hAnsi="Cambria" w:cs="Times New Roman"/>
      <w:color w:val="243F60"/>
      <w:sz w:val="24"/>
      <w:szCs w:val="24"/>
      <w:lang w:eastAsia="it-IT"/>
    </w:rPr>
  </w:style>
  <w:style w:type="character" w:customStyle="1" w:styleId="Titolo7Carattere">
    <w:name w:val="Titolo 7 Carattere"/>
    <w:link w:val="Titolo7"/>
    <w:rsid w:val="005C7D4E"/>
    <w:rPr>
      <w:rFonts w:ascii="Garamond" w:eastAsia="Times New Roman" w:hAnsi="Garamond" w:cs="Times New Roman"/>
      <w:b/>
      <w:bCs/>
      <w:sz w:val="26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501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7501C4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0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501C4"/>
    <w:rPr>
      <w:rFonts w:ascii="Times New Roman" w:eastAsia="Times New Roman" w:hAnsi="Times New Roman"/>
    </w:rPr>
  </w:style>
  <w:style w:type="paragraph" w:customStyle="1" w:styleId="Paragrafoelenco1">
    <w:name w:val="Paragrafo elenco1"/>
    <w:basedOn w:val="Normale"/>
    <w:rsid w:val="00122E8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itolo1Carattere">
    <w:name w:val="Titolo 1 Carattere"/>
    <w:link w:val="Titolo1"/>
    <w:uiPriority w:val="9"/>
    <w:rsid w:val="00122E86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paragraph" w:customStyle="1" w:styleId="Style8">
    <w:name w:val="Style 8"/>
    <w:basedOn w:val="Normale"/>
    <w:rsid w:val="00122E86"/>
    <w:pPr>
      <w:widowControl w:val="0"/>
      <w:autoSpaceDE w:val="0"/>
      <w:spacing w:before="36" w:line="196" w:lineRule="auto"/>
      <w:ind w:left="216"/>
    </w:pPr>
    <w:rPr>
      <w:rFonts w:ascii="Arial" w:hAnsi="Arial" w:cs="Arial"/>
      <w:sz w:val="24"/>
      <w:szCs w:val="24"/>
      <w:lang w:eastAsia="ar-SA"/>
    </w:rPr>
  </w:style>
  <w:style w:type="character" w:customStyle="1" w:styleId="Titolo2Carattere">
    <w:name w:val="Titolo 2 Carattere"/>
    <w:link w:val="Titolo2"/>
    <w:uiPriority w:val="9"/>
    <w:semiHidden/>
    <w:rsid w:val="00CB3EB1"/>
    <w:rPr>
      <w:rFonts w:ascii="Cambria" w:eastAsia="Times New Roman" w:hAnsi="Cambria" w:cs="Times New Roman"/>
      <w:b/>
      <w:bCs/>
      <w:i/>
      <w:iCs/>
      <w:sz w:val="28"/>
      <w:szCs w:val="2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utente</cp:lastModifiedBy>
  <cp:revision>4</cp:revision>
  <cp:lastPrinted>2014-11-18T08:49:00Z</cp:lastPrinted>
  <dcterms:created xsi:type="dcterms:W3CDTF">2019-11-11T20:29:00Z</dcterms:created>
  <dcterms:modified xsi:type="dcterms:W3CDTF">2019-11-12T18:32:00Z</dcterms:modified>
</cp:coreProperties>
</file>